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7700" w14:textId="d647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Экибастуза от 29 декабря 2008 года N 767/12 "Об организации общественных работ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марта 2009 года N 159/4. Зарегистрировано управлением юстиции города Экибастуза Павлодарской области 1 апреля 2009 года за N 224. Утратило силу в связи с истечением срока действия (письмо акимата города Экибастуза Павлодарской области от 7 мая 2010 года N 3-05/74)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акимата города Экибастуза Павлодарской области от 07.05.2010 N 3-05/74).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37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на основании пункта 11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Экибастуза от 29 декабря 2008 года N 767/12 "Об организации общественных работ на 2009 год" (зарегистрировано в Реестре государственной регистрации нормативных правовых актов под N 12-3-215, опубликовано в газетах "Отарка" и "Вести Екибастуза" от 12 февраля 2009 года N 7) (далее - Постановление)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графе 5 приложения 2 к Постановлению по всему тексту слова "Минимальная заработная плата" заменить цифрами и словами "1,5 размера минимальной заработной платы".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Экибастуза Курманову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 и распространяется на правоотношения, возникшие с 1 апреля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