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2e1a" w14:textId="9732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Экибастуза от 26 декабря 2008 года N 756/12 "О дополнительных мерах по социальной защите в сфере занятости граждан из целевых групп населения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9 апреля 2009 года N 185/4. Зарегистрировано Управлением юстиции города Экибастуза Павлодарской области 29 апреля 2009 года за N 227. Утратило силу в связи с истечением срока действия (письмо акимата города Экибастуза Павлодарской области от 7 мая 2010 года N 3-05/74)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действия (письмо акимата города Экибастуза Павлодарской области от 07.05.2010 N 3-05/74).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в целях обеспечения занятости безработных из целевых групп населения,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26 декабря 2008 года N 756/12 "О дополнительных мерах по социальной защите в сфере занятости граждан из целевых групп населения на 2009 год" (зарегистрировано в Реестре государственной регистрации нормативных правовых актов под N 12-3-214, опубликовано в газетах "Отарка" и "Вести Екибастуза" от 29 января 2009 года N 5) (далее – Постановление)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Постановления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 - для выпускников текущего года, завершивших обучение в учебных заведениях высшего, среднего и начального профессионального образования при трудоустройстве на "молодежную практику" оплату труда производить за счет средств бюджета в 1,5 размера минимальной заработной платы, установленной действующим законодательством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Экибастуза Курманову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 и распространяется на правоотношения, возникшие с 1 апреля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