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4955" w14:textId="9f34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и мест для проведения мирных собраний, митингов и пикетов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17 марта 2009 года N 159/15. Зарегистрировано Управлением юстиции города Экибастуза Павлодарской области 30 апреля 2009 года за N 228. Утратило силу решением маслихата города Экибастуза Павлодарской области от 12 апреля 2016 года N 13/3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Экибастуза Павлодарской области от 12.04.2016 N 13/3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Рассмотрев предложение акимата города Экибастуза о дополнительном регламентировании порядка и мест для проведения мирных собраний, митингов и пикетов, руководствуясь статьей 10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порядке организации и проведения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место для проведения мирных собраний, митингов и пикетов в городе Экибастузе - парк культуры и отдыха "Шахтер", расположенный по улице Шешембекова.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постоянную комиссию городского маслихата "Социальное, культурное развитие и экология".(Рамазанов С.Ж.).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Егер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Балтабекова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