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24e57" w14:textId="bf24e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города Экибастуза от 6 февраля 2009 года N 68/2 "О социальной помощи отдельным категориям граждан города Экибастуза на 2009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Экибастуза Павлодарской области от 26 октября 2009 года N 638/10. Зарегистрировано Управлением юстиции города Экибастуза Павлодарской области 17 ноября 2009 года N 12-3-243. Утратило силу в связи с истечением срока действия (письмо акимата города Экибастуза Павлодарской области от 7 мая 2010 года N 3-05/74)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>Сноска. Утратило силу в связи с истечением срока действия (письмо акимата города Экибастуза Павлодарской области от 07.05.2010 N 3-05/74).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14 пункта 1 статьи 31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Казахстан", в целях оказания социальной помощи отдельным категориям граждан, акимат города Экибастуза</w:t>
      </w:r>
      <w:r>
        <w:rPr>
          <w:rFonts w:ascii="Times New Roman"/>
          <w:b/>
          <w:i w:val="false"/>
          <w:color w:val="000000"/>
          <w:sz w:val="28"/>
        </w:rPr>
        <w:t xml:space="preserve"> 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Экибастуза от 6 февраля 2009 года N 68/2 "О социальной помощи отдельным категориям граждан города Экибастуза на 2009 год" (зарегистрировано в Реестре государственной регистрации нормативных правовых актов под N 12-3-217, опубликовано в газетах "Отарқа" и "Вести Екибастуза" от 12 февраля 2009 года N 7) (далее – Постановление), с внесенными дополнениями и изменениями постановлениями акимата города Экибастуза от 2 июня 2009 года </w:t>
      </w:r>
      <w:r>
        <w:rPr>
          <w:rFonts w:ascii="Times New Roman"/>
          <w:b w:val="false"/>
          <w:i w:val="false"/>
          <w:color w:val="000000"/>
          <w:sz w:val="28"/>
        </w:rPr>
        <w:t>N 316/6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дополнений и изменений в постановление акимата города Экибастуза от 6 февраля 2009 года N 68/2 "О социальной помощи отдельным категориям граждан города Экибастуза на 2009 год" (зарегистрировано в Реестре государственной регистрации нормативных правовых актов под N 12-3-232 от 10 июня 2009 года, опубликовано в газетах "Отарқа" от 11 июня 2009 года N 24 и "Вести Екибастуза" от 18 июня 2009 года N 25), от 29 июня 2009 года </w:t>
      </w:r>
      <w:r>
        <w:rPr>
          <w:rFonts w:ascii="Times New Roman"/>
          <w:b w:val="false"/>
          <w:i w:val="false"/>
          <w:color w:val="000000"/>
          <w:sz w:val="28"/>
        </w:rPr>
        <w:t>N 353/7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постановление акимата города Экибастуза от 6 февраля 2009 года N 68/2 "О социальной помощи отдельным категориям граждан города Экибастуза на 2009 год" (зарегистрировано в Реестре государственной регистрации нормативных правовых актов под N 12-3-235 от 14 июля 2009 года, опубликовано в газетах "Отарқа" и "Вести Екибастуза" от 23 июля 2009 года N 30) и от 14 августа 2009 года </w:t>
      </w:r>
      <w:r>
        <w:rPr>
          <w:rFonts w:ascii="Times New Roman"/>
          <w:b w:val="false"/>
          <w:i w:val="false"/>
          <w:color w:val="000000"/>
          <w:sz w:val="28"/>
        </w:rPr>
        <w:t>N 497/8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дополнений в постановление акимата города Экибастуза от 6 февраля 2009 года N 68/2 "О социальной помощи отдельным категориям граждан города Экибастуза на 2009 год" (зарегистрировано в Реестре государственной регистрации нормативных правовых актов под N 12-3-242, опубликовано в газетах "Отарқа" и "Вести Екибастуза" от 24 сентября 2009 года N 39),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подпункте 14 пункта 3 Постановления слово "единовременной"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подпункте 14 пункта 4 Постановления слово и цифру "6 курса" заменить словами "последних курсов".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правоотношения, возникшие с 1 ноября 2009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Экибастуза Тулеубаева С.С.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 города Экибастуза                    Н. Дычко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