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d12c" w14:textId="1e5d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ограничений по бруцеллезу крупного рогатого скота в Байетском и Кояндинском сельских округах города Экибастуза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30 ноября 2009 года N 761/12. Зарегистрировано Управлением юстиции города Экибастуза Павлодарской области 15 декабря 2009 года N 12-3-246. Утратило силу письмом руководителя аппарата акима города Экибастуза Павлодарской области от 22.02.2010 N 187/1-24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письмом руководителя аппарата акима города Экибастуза Павлодарской области от 22.02.2010 N 187/1-24.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статьей 10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ветеринарии", приказов Министерства сельского хозяйства Республики Казахстан от 14 ноября 2002 года N 639 "Об утверждении нормативных правовых актов в области ветеринарии", от 14 ноября 2002 года </w:t>
      </w:r>
      <w:r>
        <w:rPr>
          <w:rFonts w:ascii="Times New Roman"/>
          <w:b w:val="false"/>
          <w:i w:val="false"/>
          <w:color w:val="000000"/>
          <w:sz w:val="28"/>
        </w:rPr>
        <w:t>N 367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организации и осуществления ветеринарных мероприятий обязательных для исполнения физическими и юридическими лицами", и на основании представления главного государственного ветеринарного инспектора города Экибастуза от 19 ноября 2009 года,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Снять ограничения в Байетском и Кояндинском сельских округах города Экибастуза по бруцеллезу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Признать утратившим силу постановление акимата города Экибастуза от 17 октября 2008 года N 609/9 "О наложении ограничений в связи с массовым выделением бруцеллеза крупного рогатого скота в Байетском и Кояндинском сельских округах" (зарегистрировано в государственном реестре регистрации нормативных правовых актов под N 12-3-206 опубликовано в газетах "Отарка" и "Вести Екибастуза" от 27 ноября 2008 года N 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Контроль за исполнением настоящего постановления возложить на заместителя акима города Экибастуза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лжан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 Набиев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Экибастузской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ноября 2009 г                           Т. Жакенов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