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d102" w14:textId="fcad1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профессиональной подготовки, переподготовки и повышения квалификации безработных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19 января 2009 года N 16. Зарегистрировано Управлением юстиции Актогайского района Павлодарской области 23 февраля 2009 года за N 56. Утратило силу в связи с истечением срока действия (письмо акимата Актогайского района Павлодарской области от 17 февраля 2011 года N 26/1-28/73)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акимата Актогайского района Павлодарской области от 17.02.2011 N 26/1-28/73).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управлений в Республики Казахстан", 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за N 836 " О мерах по реализации Закона Республики Казахстан от 23 января 2001 года "О занятости населения", в целях повышения конкурентоспособности безработных на рынке труда и содействия их занятости,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организацию безработных на профессиональную подготовку и переквалификацию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Актогайского района" обеспечить своевременное финансирование из районного бюджета в пределах утвержденных средств по программе 002 "Об организации и финансировании профессиональной подготовке, переподготовке и повышения квалификации безработных".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вводится в действие по истечении десяти календарных дней после дня их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Б. З. Ыскакову.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Кубенов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