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cdf7" w14:textId="706c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(IV созыв,  IX сессия) от 25 декабря 2008 года N 56/9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29 июля 2009 года N 91/16. Зарегистрировано Управлением юстиции Актогайского района Павлодарской области 7 августа 2009 года N 12-4-63. Утратило силу с связи с истечением срока действия - на основании решения маслихата Актогайского района Павлодарской области от 14 апреля 2010 года N 131/21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с связи с истечением срока действия - на основании решения маслихата Актогайского района Павлодарской области от 14.04.2010 N 131/21.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пунктом 5 статьи 109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(ІV созыв, XVІ сессия) от 24 июля 2009 года N 214/16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Маслихата(ІV созыв, XІ сессия) от 18 декабря 2008 года N 146/11 "Об областном бюджете на 2009 год" (зарегистрированное в государственном реестре за N 3139)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(IV созыв, IX сессия) от  25 декабря 2008 года N 56/9 "О бюджете района на 2009 год" (зарегистрированное в реестре государственной регистрации нормативных правовых актов за N 12-4-53, опубликованное в газетах "Ауыл-тынысы" и "Пульс-села" от 10 января 2009 года N 2) с внесенными изменениями и дополнениями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(IV созыв, XIV сессия) от 27 апреля 2009 года N 84/14 "О внесений изменений и дополнений в решение районного Маслихата (IV созыв, IX сессия) от 25 декабря 2008 года N 56/9 "О бюджете района на 2009 год" (зарегистрированное в реестре государственной регистрации нормативных правовых актов за N 12-4-61, опубликованное в газетах "Ауыл тынысы" и "Пульс села" от 16 мая 2009 года N 21)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(IV созыв, XV сессия) от 27 июня 2009 года N 85/15 "О внесений изменений в решение районного Маслихата (IV созыв, IX сессия) от 25 декабря 2008 года N 56/9 "О бюджете района на 2009 год" (зарегистрированное в реестре государственной регистрации нормативных правовых актов за N 12-4-62, опубликованное в газетах "Ауыл тынысы" и "Пульс села" от 1 августа 2009 года N 33)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- 1456133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- 137675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- 100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- 1317298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1468048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равно нулю,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- 11915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(использование профицита) бюджета - 11915 тысяч тенге;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- 11915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пункте 4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"3520" заменить цифрами "4050";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"450" заменить цифрами "550";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"2900" заменить цифрами "1900", после слов из них: слова "на проведение спортивных соревнований на районном уровне – 1000 тысяч тенге" исключить, далее по тексту;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"5300" заменить цифрами "5200".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пункте 6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"13000" заменить цифрами "11000".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постоянную комиссию Актогайского районного маслихата по вопросам бюджетной политики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сессии:                       А. Тарама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маслихата:                       Т. Муканов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Актогайского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(XVI сессия, IVсозыв) от 29 июля 2009 года N 91/16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457"/>
        <w:gridCol w:w="324"/>
        <w:gridCol w:w="457"/>
        <w:gridCol w:w="8154"/>
        <w:gridCol w:w="254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1456133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137675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50100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50100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Инд. подоходный налог с доходов, облагаемых у источника выплаты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</w:t>
            </w:r>
          </w:p>
        </w:tc>
      </w:tr>
      <w:tr>
        <w:trPr>
          <w:trHeight w:val="3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Инд. подоходный налог с доходов, не облагаемых у источника выплаты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46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Инд. подоходный налог с физических лиц, осуществляющих деятельность по разовым талонам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69115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69115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69115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48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6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45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2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механических транспортных средств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190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 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9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69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разрешения на право охоты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42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финансируемых из государственного бюджета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1317298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1317298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1317298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177672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118948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465"/>
        <w:gridCol w:w="831"/>
        <w:gridCol w:w="702"/>
        <w:gridCol w:w="7372"/>
        <w:gridCol w:w="244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1468048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135107</w:t>
            </w:r>
          </w:p>
        </w:tc>
      </w:tr>
      <w:tr>
        <w:trPr>
          <w:trHeight w:val="4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</w:t>
            </w:r>
          </w:p>
        </w:tc>
      </w:tr>
      <w:tr>
        <w:trPr>
          <w:trHeight w:val="5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77476</w:t>
            </w:r>
          </w:p>
        </w:tc>
      </w:tr>
      <w:tr>
        <w:trPr>
          <w:trHeight w:val="5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масштаба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857949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основное, основное среднее и общее среднее образование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734087</w:t>
            </w:r>
          </w:p>
        </w:tc>
      </w:tr>
      <w:tr>
        <w:trPr>
          <w:trHeight w:val="5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727758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712474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5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103670</w:t>
            </w:r>
          </w:p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93870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14988</w:t>
            </w:r>
          </w:p>
        </w:tc>
      </w:tr>
      <w:tr>
        <w:trPr>
          <w:trHeight w:val="7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</w:p>
        </w:tc>
      </w:tr>
      <w:tr>
        <w:trPr>
          <w:trHeight w:val="6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</w:tr>
      <w:tr>
        <w:trPr>
          <w:trHeight w:val="6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доставка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82796</w:t>
            </w:r>
          </w:p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33225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7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</w:tr>
      <w:tr>
        <w:trPr>
          <w:trHeight w:val="4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строительство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и (или) приобретение жилья государственного коммунального жилищного фона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25046</w:t>
            </w:r>
          </w:p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</w:t>
            </w:r>
          </w:p>
        </w:tc>
      </w:tr>
      <w:tr>
        <w:trPr>
          <w:trHeight w:val="7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населения и переподготовки кадров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</w:t>
            </w:r>
          </w:p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24449</w:t>
            </w:r>
          </w:p>
        </w:tc>
      </w:tr>
      <w:tr>
        <w:trPr>
          <w:trHeight w:val="4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24449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53645</w:t>
            </w:r>
          </w:p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52587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 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строительство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4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 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территорий, охрана окружающей среды и животного мира, земельные отношения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162951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118948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118948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118948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 хозяйства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38630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26856</w:t>
            </w:r>
          </w:p>
        </w:tc>
      </w:tr>
      <w:tr>
        <w:trPr>
          <w:trHeight w:val="5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4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</w:p>
        </w:tc>
      </w:tr>
      <w:tr>
        <w:trPr>
          <w:trHeight w:val="2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</w:p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4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Операционное сальдо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кредитование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