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6c73" w14:textId="29c6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Железинского района от 9 декабря 2008 года N 26 "О проведении приписки к призывному участку Железинского района юношей 1992 года рождения"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Железинского района Павлодарской области от 22 января 2009 года N 05. Зарегистрировано Управлением юстиции Железинского района Павлодарской области 18 февраля 2009 года N 66. Утратило силу - решением акима Железинского района Павлодарской области от 19 апреля 2010 года N 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Железинского района Павлодарской области от 19.04.2010 N 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28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актах", с целью приведения в соответствие с действующим законодательством Республики Казахстан,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Железинского района от 9 декабря 2008 года N 26 "О проведении приписки к призывному участку Железинского района юношей 1992 года рождения" (зарегистрированное в Реестре государственной регистрации нормативных правовых актов Республики Казахстан за N 12-6-64, опубликованное 10 января 2009 года в районной газете "Родные просторы" N 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Обеспечить в установленном законодательством порядке государственную регистрацию настоящего решения и его официальное опубликование в районной газете "Родные просторы".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Б.М. Каппасова.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10 календарных дней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