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670d" w14:textId="d046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назначению социальных выплат отдельным категориям нуждающихся граждан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10 апреля 2009 года N 128/4. Зарегистрировано Управлением юстиции Иртышского района Павлодарской области 27 апреля 2009 года за N 84. Утратило силу - постановлением акимата Иртышского района Павлодарской области от 25 февраля 2010 года N 68/1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25.02.2010 N 68/1.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назначению социальных выплат отдельным категориям граждан района (далее - Инструкция).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финансов района обеспечить своевременное финансирование социальных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 и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Настоящим постановлением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района от 23 января 2008 года N 6/1 "Об утверждении инструкции по назначению социальных выплат отдельным категориям граждан в 2008 году" (Зарегистрировано в реестре государственной регистрации нормативных правовых актов за N 12-7-62, опубликовано в газете "Иртыш" от 20 февраля 2008 года N 21-22);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района от 4 мая 2008 года N 121/4 "О внесении изменений и дополнений в постановление акимата района от 23.01.2008 г. N 6/1 "Об утверждении инструкции по назначению социальных выплат отдельным категориям граждан в 2008 году". (Зарегистрирован в реестре государственной регистрации нормативных правовых актов за N 12-7-69).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района N 77/3 от 3 марта 2009 года "Об утверждении Инструкции по назначению социальных выплат отдельным категориям граждан района в 2009-2011 годах"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и координацию работ по его реализации возложить на заместителя акима района по социальным вопросам Тлеуову А.Т.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N 128/4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назначению социальных</w:t>
      </w:r>
      <w:r>
        <w:br/>
      </w:r>
      <w:r>
        <w:rPr>
          <w:rFonts w:ascii="Times New Roman"/>
          <w:b/>
          <w:i w:val="false"/>
          <w:color w:val="000000"/>
        </w:rPr>
        <w:t>
выплат отдельным категориям граждан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детализирует условия предоставления социальных выплат отдельным категориям нуждающихся граждан района по решениям местных представительных органов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N 754 "О некоторых вопросах реабилитации инвалидов".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Категории граждан, имеющих право</w:t>
      </w:r>
      <w:r>
        <w:br/>
      </w:r>
      <w:r>
        <w:rPr>
          <w:rFonts w:ascii="Times New Roman"/>
          <w:b/>
          <w:i w:val="false"/>
          <w:color w:val="000000"/>
        </w:rPr>
        <w:t>
на отдельные социальные выплаты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Право на единовременную социальную помощь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граждане, лица, вернувшиеся из мест лишения свободы - для проведения документирования;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малообеспеченные граждане, нуждающиеся в лечении: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онкологических заболеваний и лица, страдающие синдромом приобретенного иммунодефицита, независимо от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 группы по зрению, независимо от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 хроническими формами заболевания, со среднедушевым доходом ниже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одинокие, одиноко проживающие пенсионеры, участники и инвалиды Великой Отечественной войны (далее - ВОВ) на подписку районных газет "Иртыш" и "Ертiс нуры", областных газет "Наш край", "Сарыарка самалы" и "Звезда Прииртышья", республиканских газет "Егемен Казахстан" и "Казахстанская правда";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участники и инвалиды Великой Отечественной войны - на посещение местной бани и парикмахерской;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участники и инвалиды Великой Отечественной войны, приравненные к участникам войны, вдовы погибших воинов, не вступившие в повторный брак, одинокие, одиноко проживающие пенсионеры - к знаменательным датам и праздничным дням: Новый год, 8 Марта, Наурыз Мейрамы, День пожилых людей, День Независимости;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многодетные матери, награжденные подвесками "Алтын алқа" и "Кумiс алқа", имеющие 4-х и более детей по приглашению акима района -  к 8 марта;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многодетные матери, награжденные подвесками "Алтын алқа" и "Кумiс алқа" - разовая единовременная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семьи, имеющие несовершеннолетних детей, сироты, дети-инвалиды – материальная помощь к Новому году, Дню защиты детей и Дню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выпускники средних школ из семей - получателей адресной социальной помощи, малообеспеченных семей и оставшиеся без попечения родителей - для оплаты обучения в высших учебных заведениях (далее-ВУЗ) за 1-ый, 2-ой, 3-й, 4-ый, 5-ый и 6-ый курс обучения, ежемесячная оплата за проживание, питание и проезд к месту жительства, оплата на период прохождения интернатуры;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студенты из малообеспеченных семей и оставшиеся без попечения родителей, обучающиеся в средних профессиональных учебных заведениях (далее - СПУЗ) на период 2009-2011 учебного года, ежемесячная оплата за проживание, питание и проезд к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инвалиды и участники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ежемесячная помощь на приобретение лекарств;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подарочные наборы от акима района - ко Дню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ремонт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абонентскую плату за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оплату проезда до областного центра и обратно один раз в год, согласно справки открытого акционерного общества (далее - ОАО) "ТОО Иртышское пассажирское автотранспортное предприятие", независимо от наличия проездных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оплату проезда в Республиканские госпитали, согласно проездным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зубопротезирование;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 юбилейным датам.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малообеспеченные семьи, имеющие детей школьного возраста - материальная помощь к новому учебному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пенсионеры кому за 80,90,100 лет - ко Дню пожилых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пенсионеры из числа Почетных граждан района - ко Дню Конституции, Наурыз Мейрамы, День Республики, День Независимости;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туберкулезные больные - на оплату проезда по направлению департамента здравоохранения в пределах республики; на оплату стоимости проезда на лечение, по направлению врача, в пределах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участники ликвидации последствии аварии на Чернобыльской атомной электростанции (далее - ЧАЭС) и войны в Афганистане ежеквартально на оздоровление, единовременно к 7 мая, ко Дню вывода войск из Афганистана, участникам боевых действий в Афганистане ко Дню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материальная помощь безработным, направленным на профессиональное обучение сроком на три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больные туберкулезом, прошедшим стационарный курс лечения - на усиленное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семьи, имеющие детей инвалидов больных детским церебральным параличом (далее – ДЦП) – для отправки в областной реабилитационный центр,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Участники ВОВ и приравненные к ним лица, инвалидам, направляемые на санаторно-курортное лечение - на оплату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погребение независимо от дохода и состава семьи, следующих категории граждан (кроме получателей пенсий и государственных социальных пособий):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безработные, состоящих на учете в центре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работавшие предпенсионного возраста мужчин с 60 лет, женщин с 55 лет независимо от регистрации в органах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работавшие участники боевых действий в Афганистане, ликвидации последствий аварии на ЧАЭС, независимо от возраста и регистрации в органах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умершие вследствие онкологического, туберкулезного заболевания, синдрома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умершие военнослужащие срочной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дети, и лица старше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одинокие матери, воспитывающие детей-инвалидов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молодые специалисты - врачи и учителя, выпускники ВУЗов и СПУЗов, профессиональных учебных заведений, прибывшие для работы в учебные и лечебные заведения района и трудоустроенные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несовершеннолетние дети, которые по разным причинам остались без попечительства и опеки со стороны родителей или родственников, не имеющие опекунов и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лица, оставшиеся без средств к существованию вследствии пожара, стихийного бедствия, несчастного случая, чрезвычайной ситуации при частичном повреждении предметов домашнего обихода, вещей, квартиры (независимо от ранее полученной единовременной помощи), независимо от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малообеспеченные граждане из числа получателей государственной адресной социальной помощи (далее - ГАСП), получателям государственных детских пособии из числа многодетных семей (далее - ГДП) для покупки скота с грубыми кормами на развитие личного подворья, а также для развития птицеводства и огородничества;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отдельным категориям граждан на оплату жилищно-коммунальных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чернобыльцам;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афганцам;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блокады Ленинграда;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узникам концлагерей;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Венгерских событий;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одиноким и одиноко проживающим супружеским парам (одному из них);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пенсионерам, получающим минимальную пенсию на 1 января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пенсионерам, получающим пенсию при неполном стаже по состоянию на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лицам, освободившимся из мест лишения свободы - единовременная материальная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демобилизованным военнослужащим срочной службы - единовременная материальная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единовременная материальная помощь участникам и инвалидам ВОВ на проведение и установку электро-котлов, питьевой воды,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единовременная материальная помощь женам умерших инвалидов войны, не вступивших в повторный брак на установку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лицам, без определенного места проживания и безработным -  материальная помощь на трехразовое горячее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беременным женщинам, своевременно вставшим на диспансерный учет единовременная материальная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малообеспеченным гражданам из числа безработных, зарегистрированных в отделе занятости и социальных программ для развития птицеводства и огородничества в период прохождения трудовой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вдовам инвалидов Великой Отечественной войны, не вступившим в повторный брак, труженикам тыла, имеющих награды за Доблестный труд в годы Великой Отечественной войны, узникам концлагерей, жителям блокады Ленинграда - единовременная материальная помощь ко Дню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матерям, имеющим детей грудного возраста, для приобретения детского питания - единовременная материальная помощь.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Перечень необходимых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осуществления социальных выплат</w:t>
      </w:r>
      <w:r>
        <w:br/>
      </w:r>
      <w:r>
        <w:rPr>
          <w:rFonts w:ascii="Times New Roman"/>
          <w:b/>
          <w:i w:val="false"/>
          <w:color w:val="000000"/>
        </w:rPr>
        <w:t>
и других видов социальной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Для осуществления социальных выплат и других видов социальной помощи отдельным категориям граждан указанным в пункте 2 Инструкции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подпунктах 3), 5), 11), 16), 20), 27), 30), 31), 35) пункта 2 на основании списков, согласованных с Иртышским районным отделением Павлодарского областного филиала Республиканского государственного казенного предприятия "Государственного центра по выплате пенсий Министерства труда и социальной защиты Республики Казахстан" и Советом ветеранов войны и труда района, комиссии по делам женщин и семейно-демографической политики, согласно списков акимов сел и сельских округов, отдела занятости и социальных программ. В списках указываются фамилия, имя, отчество, дата рождения, регистрационный налоговый номер, адрес места жительства, номер лицевого счета. На зубопротезирование дополнительно предоставляется справка с зубопротезного кабинета. На санаторно- курортное лечение санаторно-курортную карту.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дополнительно для категории, указанной в подпункте 16) удостоверение участника ликвидации последствий аварии на ЧАЭС или  участника Афганской войны, медицинская справка из лечебного учреждения о необходимости оздоровления - ежеквартально;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категории, указанной в подпункте 4) пункта 2 – заявление лица, имеющего право на данную социальную выплату, кроме того, на посещение местной бани - лицевой счет в АО "Казпочта" или в банке второго уровня, талоны за посещение бани, ведомость обслуживания парикмахера;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категории, указанной в подпункте 1) пункта 2 заявление лица, имеющего право на данную социальную выплату, лицевой счет в АО "Казпочта" или в банке второго уровня, регистрационный налоговый номер, справка об освобождении из мест лишения свободы,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категории, указанной в подпункте 2) пункта 2 заявление лица, имеющего право на данную социальную выплату, лицевой счет в АО "Казпочта" или в банке второго уровня, регистрационный налоговый номер, удостоверение личности, книга регистрации граждан, акта обследования жилищно-бытовых условий, справка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подпункте 6), 7) пункта 2 заявление лица, имеющего право на данную социальную выплату, лицевой счет в АО "Казпочта" или в банке второго уровня, регистрационный налоговый номер, удостоверение личности, копии удостоверений подвесок "Алтын алқа", "Куміс алқа",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8), 24) пункта 2 заявление лица, имеющего право на данную социальную выплату, лицевой счет в АО "Казпочта" или в банке второго уровня, регистрационный налоговый номер, удостоверение личности,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9), 10) пункта 2 договора на оказание образовательных услуг, справки из учебного заведения о переводе на следующий курс и об итогах прошедшего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Помощь оказывается на основании списков государственного учреждения "Отдел образования Иртышского района". В списках указываются фамилия, имя, отчество ребенка, дата рождения и статус, фамилия, имя, отчество опекуна место проживания, лицевой счет, номер удостоверения личности,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категории, указанной в подпункте 13), 14) пункта 2 на основании списков, согласованных с Иртышским районным отделением Павлодарского областного филиала Республиканского государственного казенного предприятия "Государственного центра по выплате пенсий Министерства труда. Заявление с указанием лицевого счета, книга регистрации граждан, копия пенсионного удостоверения и удостоверения личности, удостоверение Почетного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15), 18) пункта 2 выплаты производятся на основании списков, государственного учреждения "Противотуберкулезная больница"; номер лицевого счета в АО " Казпочта" или банках второго уровня, удостоверение личности, книга регистрации граждан; направление врача, проездные билеты;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17) пункта 2 заявление лица, имеющего право на данную социальную выплату, с указанием в нем лицевого счета в АО "Казпочта" или банках второго уровня, копию удостоверения личности, книга регистрации граждан, направление на профобучение, справка с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19), 22) пункта 2 заявление лица, имеющего право на данную социальную выплату, с указанием в нем лицевого счета в АО "Казпочта" или банках второго уровня, копию удостоверения личности, книга регистрации граждан, справки с врачебной консультативной комиссии, медико-социальной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21) пункта 2 заявление лица, осуществляющего захоронение, с указанием в нем лицевого счета в АО "Казпочта" или банках второго уровня, копию удостоверения личности, книга регистрации граждан, свидетельство о смерти умершего, документы, подтверждающие статус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подпункте 23) пункта 2 заявление с указанием в нем лицевого счета открытого в АО "Казпочта" или банке второго уровня, ксерокопию удостоверения личности, трудового договора, копия книги регистрации граждан, копию диплома об окончании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25) пункта 2 заявление лица, имеющего право на данную социальную выплату, с указанием в нем лицевого счета в АО "Казпочта" или банках второго уровня, копию удостоверения личности, книга регистрации граждан, заключение с противопожарной службы, заключение управления по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26) пункта 2 заявление лица, имеющего право на данную социальную выплату, с указанием лицевого счета, удостоверения личности, справки ветврача, паспорта крупного рогатого скота, договора на поставку товаров, обязательства о развитии личного подворья и ходатайства акимов сел и сельских округов, имеющих в наличии КРС – заявление на приобретение грубых кормов, паспорт КРС;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28) пункта 2 на основании списков с Отдела внутренних дел Иртышского района при наличии личного заявления с указанием лицевого счета, справки об освобождении из мест лишения свободы, ксерокопии удостоверения личности, регистрационного налогового номера,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29) пункта 2 заявление лица, имеющего право на данную социальную выплату, с указанием в нем лицевого счета в АО "Казпочта" или банках второго уровня, копию удостоверения личности, военного билета, справка с отдела по делам обороны,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32) пункта 2 заявление лица, имеющего право на данную социальную выплату, с указанием в нем лицевого счета в АО "Казпочта" или банках второго уровня, копию удостоверение личности, справки с отдела занятости и ходатайства акимов сел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категории, указанной в подпункте 33), 36) пункта 2 выплаты производятся на основании заявления с указанием лицевого счета, копии удостоверения личности, регистрационного налогового номера, книга регистрации граждан и справки с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34) пункта 2 заявление лица, из числа безработных, имеющего право на данную социальную выплату, с указанием лицевого счета, удостоверения личности, справки с отдела занятости и ходатайства акимов сел и сельских округов, книга регистрации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Иртышского района Павлодарской области от 11.12.2009 </w:t>
      </w:r>
      <w:r>
        <w:rPr>
          <w:rFonts w:ascii="Times New Roman"/>
          <w:b w:val="false"/>
          <w:i w:val="false"/>
          <w:color w:val="000000"/>
          <w:sz w:val="28"/>
        </w:rPr>
        <w:t>N 423/11.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Размеры социальных выплат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разделом 3.1 в соответствии с постановлением акимата Иртышского района Павлодарской области от 24.09.2009 </w:t>
      </w:r>
      <w:r>
        <w:rPr>
          <w:rFonts w:ascii="Times New Roman"/>
          <w:b w:val="false"/>
          <w:i w:val="false"/>
          <w:color w:val="ff0000"/>
          <w:sz w:val="28"/>
        </w:rPr>
        <w:t>N 327/9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 Размеры социальных выплат назначаемых категориям граждан, указанным в пункте 2, подпунктах: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проведения документирования малообеспеченным гражданам, лицам, вернувшиеся из мест лишения свободы – в размере 1 месячный расчетный показатель (далее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малообеспеченные граждане, нуждающиеся в лечении: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онкологических заболеваний и лица, страдающие синдромом приобретенного иммунодефицита, независимо от дохода – в размере 7,9 МРП,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лечение инвалидам 1 группы по зрению, независимо от дохода - в размере 4 МРП,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лечение лицам, с хроническими формами заболевания, со среднедушевым доходом ниже продовольственной корзины - в размере 4 МРП,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годовую подписку на районную газету "Иртыш", "Ертіс нуры", на областные газеты "Наш край", "Сарыарка самалы", "Звезда Прииртышья", на республиканские газеты "Егемен Казахстан", " Казахстанская правда" по фактической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социально-уязвимым слоям населения, на подписку областных и районных газет;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посещение местной бани на одного человека один раз в неделю и на стрижку - в парикмахерской и на дому – по фактической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 знаменательным датам и праздничным дням: Новый год, 8 марта Наурыз Мейрамы, День пожилых, День Независимости - в размере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многодетным матерям, награжденным подвеской "Алтын алқа" и "Куміс алқа", имеющие 4-х и более детей, по приглашению Акима района к 8 марта -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многодетным матерям, награжденным подвеской "Алтын алқа" - в размере 1,6 МРП, "Куміс алқа" - в размере 1,2 МРП,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семьи, имеющие несовершеннолетних детей, сироты, дети-инвалиды к Новому году, Дню защиты детей и Дню инвалидов – в размере 2,4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выпускникам средних школ из семей – получателей адресной социальной помощи, малообеспеченных семей и оставшиеся без попечения родителей - для оплаты обучения в высших учебных заведениях (далее – ВУЗ) за 1-ый, 2-ой, 3-й, 4-ый, 5-ый и 6-ый курс обучения и студентам на период прохождения интернатуры – по полной стоимости согласно заключенного договора, ежемесячная оплата за проживание, питание и проезд к месту жительства – в размере 5,9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студентам на обучение в СПУЗ ах области - по полной стоимости обучения согласно заключенного договора, ежемесячная оплата за проживание, питание и проезд к месту жительства – в размере 5,9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инвалидам и участникам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помощь на приобретение лекарств - в размере 1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подарочные наборы ко Дню Победы от акима района - в размере 7,9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единовременно на ремонт жилья – в размере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абонентскую плату за телефон – в размере установленных тарифов районного узла телекоммуникации;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проезда до областного центра и обратно один раз в год, согласно справки открытого акционерного общества ( далее -ОАО) "ТОО Иртышское пассажирское автотранспортное предприятие", независимо от наличия проездных билетов - в размере 1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проезда в Республиканские госпитали, согласно проездным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зубопротезирование – в размере 11,8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к юбилейным датам - в размере 0,8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малообеспеченные семьи, к новому учебному году – в размере 11,8 МРП на одного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пенсионерам, ко Дню пожилых людей в возрасте с 80 до 89 лет - в размере не более 1,6 МРП, в возрасте с 90 до 99 лет - в размере не более 2 МРП, в возрасте за 100 и более лет – в размере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пенсионерам из числа Почетных граждан района- ко Дню Конституции, Наурыз Мейрамы, День Республики, День Независимости - в размере по 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больные туберкулезом – на оплату по направлению департамента здравоохранения в пределах Республики Казахстан, стоимости проезда на лечение, по направлению врача, в пределах области – согласно проездным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участникам ликвидации последствий аварии на Чернобыльской атомной электростанций (далее - ЧАЭС) и войны в Афганистане ежеквартальная на оздоровление – в размере 2 МРП, к 7 мая – в размере 4 МРП, ко Дню вывода войск из Афганистана - в размере 5 МРП, участникам боевых действий в Афганистане к Дню Победы – в размере 1,6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материальная помощь безработным, направленным на профессиональное обучение – в размере 4 МРП в месяц, на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больным туберкулезом на усиленное питание – в размере 23,6 МРП, в течение 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семьи, имеющие детей инвалидов больных детским церебральным параличом (далее - ДЦП) – для отправки в областной реабилитационный центр - в размере 7,9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оплата проезда гражданам, направляемым на санаторное курортное лечение: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Ардагерлер үйі, Агарту – в размере 1,6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Мойылды - в размере 1,6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 Жеке батыр – в размере 7,9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Алматы – в размере 11,8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погребение независимо от дохода и состава семьи - в размере 23,6 МРП, следующих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состоявшие на учете в центре занятости, не работавшие предпенсионного возраста мужчин с 60 лет, женщин с 55 лет независимо от регистрации в органах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работавшие участники боевых действии в Афганистане, ликвидации последствий аварии на ЧАЭС, независимо от возраста и регистрации в органах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умершие, вследствие онкологического, туберкулезного заболевания, синдрома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умершие военнослужащие срочной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дети, и лица старше 18 лет до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одинокие матери, воспитывающие детей-инвалидов детства до 16 лет – в размере 4 МРП,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единовременная доплата молодым специалистам: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учителям, трудоустроенным по специальности, выпускникам ВУЗов - в размере 8,6  МРП, без учета выделенных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врачам, трудоустроенным по специальности, выпускникам ВУЗов – в размере 87,1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ежеквартальная материальная помощь несовершеннолетним детям, которые по разным причинам остались без попечительства и опеки со стороны родителей или родственников, не имеющим опекунов и постоянного места жительства, независимо от доходов - в размере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единовременная материальная помощь лицам, оставшимся без средств к существованию вследствии пожара, стихийного бедствия, несчастного случая, чрезвычайной ситуации при частичном повреждении предметов домашнего обихода, вещей, квартиры - в размере 23,6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единовременная материальная помощь мало обеспеченным гражданам из числа получателей государственной адресной социальной помощи (далее - ГАСП) и получателям государственных детских пособии (далее – ГДП) из числа многодетных семей, для покупки крупно рогатого скота с грубыми кормами - в размере 62,9 МРП, на развитие личного подворья, а также для развития птицеводства и огородничества - в размере 31,5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материальная помощь отдельным категориям граждан по оплате жилищно-коммунальных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ВОВ, чернобыльцам, афганцам, участникам блокады Ленинграда, узникам концлагерей, участникам Венгерских событий – ежемесячно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 (одному из супругов), пенсионерам, получающим минимальную пенсию, пенсионерам получающим пенсию при неполном стаже работы – ежемесячно в размере 1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единовременная материальная помощь лицам, освободившимся из мест лишения свободы – в размере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единовременная материальная помощь демобилизованным военнослужащим срочной службы – в размере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единовременная материальная помощь участникам и инвалидам ВОВ на проведение и установку электро-котлов, питьевой воды, канализации – по факту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единовременная материальная помощь женам умерших инвалидов войны, не вступивших в повторный брак, на установку телефонов – по факту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ежемесячная материальная помощь лицам без определенного места проживания и безработные на трехразовое горячее питание – в размере 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единовременная материальная помощь беременным женщинам, своевременно вставшим на диспансерный учет - в размере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единовременная материальная помощь малообеспеченным гражданам из числа безработных зарегистрированных в отделе занятости и социальных программ для развития птицеводства и огородничества в период прохождения трудовой реабилитации - в размере 30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единовременная материальная помощь к Дню Победы вдовам, не вступивших в повторный брак умерших инвалидов Великой Отечественной войны, труженикам тыла, имеющих награды за Доблестный труд в годы Великой Отечественной войны, узникам концлагерей, жителям блокады Ленинграда –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единовременная материальная помощь матерям, имеющих детей грудного возраста, для приобретения детского питания - в размере 2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3.1 с изменениями, внесенными постановлением акимата Иртышского района Павлодарской области от 11.12.2009 </w:t>
      </w:r>
      <w:r>
        <w:rPr>
          <w:rFonts w:ascii="Times New Roman"/>
          <w:b w:val="false"/>
          <w:i w:val="false"/>
          <w:color w:val="000000"/>
          <w:sz w:val="28"/>
        </w:rPr>
        <w:t>N 423/11.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Учет и отчетность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Учет и отчетность расходования средств на оказание социальных выплат осуществляет "Отдел социальной защиты и занятости населения" Иртышского района (далее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Первичные документы (заявление, документы, предоставляемые заявителем, согласно установленному перечню), на основании которых оказываются социальные выплаты, хранятся в Отделе в течение установленных действующим законодательством сроков.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Отдел предоставляет отчеты об использовании средств на социальные выплаты в государственное учреждение "Отдел финансов" Иртышского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