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d865c" w14:textId="60d86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дополнительных мер по социальной защите молодежи - выпускников учебных заведений начального, среднего и высшего профессионального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Иртышского района Павлодарской области от 30 июня 2009 года N 232/7. Зарегистрировано Управлением юстиции Иртышского района Павлодарской области 22 июля 2009 года N 12-7-86. Утратило силу постановлением акимата Иртышского района Павлодарской области от 19 марта 2012 года N 95/1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Иртышского района Павлодарской области от 19.03.2012 N 95/1.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120 Трудового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мая 2007 года, подпунктом 14) пункта 1 статьи 31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пунктом 2 статьи 5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 подпунктами 2), 11) статьи 5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июля 2004 года "О государственной молодежной политике в Республике Казахстан" в целях расширения мер по содействию занятости населения, акимат Иртышского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в качестве дополнительной меры по социальной защите молодежи – выпускников учебных заведений начального, среднего и высшего профессионального образования – трудоустройство на Молодежную практику.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Иртышского района" (далее – уполномоченный орган) определять численность безработных выпускников учебных заведений начального, среднего и высшего профессионального образования (далее – профессиональные учебные заведения) для направления их на Молодежную практику, учитывая ситуацию, сложившуюся на рынке труда и состав безработной молодежи.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уполномоченному органу организовывать и проводить Молодежную практику на предприятиях, в учреждениях и организациях района (далее – работодатель) вне зависимости от форм собственности (по согласованию). Уполномоченный орган взаимодействует с работодателями на договорной основе. Договор предусматривает количество принимаемых на работу безработных, перечень профессий (специальностей), по которым работодатель принимает на работу, в случае необходимости дополнительную профессиональную подготовку, обязательства обеспечения участников Молодежной практики профессиональными знаниями, умениями и навыками в соответствии с их профессией.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Работодатель, изъявивший желание предоставить временные рабочие места безработным – выпускникам профессиональных учебных заведений в рамках Молодежной практики, заключает соответствующий договор с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Право принять участие в Молодежной практике имеют выпускники профессиональных учебных заведений, не имеющие опыта работы по полученной специальности, в течение двенадцати месяцев после окончания учебного заведения.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прохождения Молодежной практики не должен превышать шесть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Финансирование мероприятий по проведению Молодежной практики осуществляется за счет средств местного бюджета, целевых трансфертов из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Оплата труда участников Молодежной практики производится уполномоченным органом за фактически отработанное время в размере 15000 (пятнадцать тысяч)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зависимости от количества, качества и сложности выполняемой работы работодатель за счет собственных средств вправе устанавливать дополнительные надбавки за фактически выполненную работу по действующим на данном предприятии или в организации расценкам.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Постановление акимата Иртышского района N 193/5 от 20 мая 2009 года "О Правилах организации молодежной практики для выпускников учебных заведений начального, среднего и высшего профессионального образования" отменить.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Контроль за исполнением настоящего постановления возложить на заместителя акима района Тлеуову А.Т.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В. Левченко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