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30f55" w14:textId="3330f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(XIV сессия, IV созыв) от 26 декабря 2008 года N 77-14-4 "О районном бюджете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Иртышского района Павлодарской области от 29 июля 2009 года N 108-18-4. Зарегистрировано Управлением юстиции Иртышского района Павлодарской области 5 августа 2009 года N 12-7-87. Утратило силу в связи с истечением срока действия (письмо маслихата Иртышского района Павлодарской области от 13 апреля 2010 года N 1-12-89)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маслихата Иртышского района Павлодарской области от 13.04.2010 N 1-12-89).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109 Бюджетного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подпунктом 1) пункта 1 статьи 6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(ХIV сессия, IV созыв) от 26 декабря 2008 года N 77-14-4 "О районном бюджете на 2009 год" (зарегистрировано в государственном реестре нормативных правовых актов за N 12-7-82, опубликовано 9 января 2009 года в газете "Иртыш" N 3-4, с изменениями и дополнениями, внесенными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29 апреля 2009 года N 106-17-4 "О внесении изменений и дополнений в решение районного маслихата (очередная ХIV сессия, IV созыв) от 26 декабря 2008 года N 77-14-4 "О районном бюджете на 2009 год" (НГР 12-7-82 от 30 декабря 2008 года), зарегистрировано в государственном реестре нормативных правовых актов за N 12-7-85, опубликовано 14 мая 2009 года в газете "Иртыш" N 39-40), (далее - Решение), внести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Пункт 1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2009 год согласно приложению 1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1699931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182499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2430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1514592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1719119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нулю, погашение бюджетных кредитов – равно нулю;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равно нулю,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равно нулю;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-19188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 бюджета) - 19188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- 19188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пункте 3 Решения цифру 4000,0 (четыре миллиона) тенге заменить цифрой 3700,0 (три миллиона семьсот тысяч)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Приложения 1, 2 к Решению изложить в новой редакции, согласно приложениям 1, 2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экономике и бюджету, поддержки малого и среднего бизнеса, развития спорта в районе.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2009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 сессии                       К. Ибрагимов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Х. Зейнешев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июля 2009 года N 108-18-4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(XVIII сессия,VI созыв)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Иртышского района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6"/>
        <w:gridCol w:w="424"/>
        <w:gridCol w:w="381"/>
        <w:gridCol w:w="8229"/>
        <w:gridCol w:w="2630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 2009 год (тысяч тенге)</w:t>
            </w:r>
          </w:p>
        </w:tc>
      </w:tr>
      <w:tr>
        <w:trPr>
          <w:trHeight w:val="30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Доходы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1699931</w:t>
            </w:r>
          </w:p>
        </w:tc>
      </w:tr>
      <w:tr>
        <w:trPr>
          <w:trHeight w:val="30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182499</w:t>
            </w:r>
          </w:p>
        </w:tc>
      </w:tr>
      <w:tr>
        <w:trPr>
          <w:trHeight w:val="30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70629</w:t>
            </w:r>
          </w:p>
        </w:tc>
      </w:tr>
      <w:tr>
        <w:trPr>
          <w:trHeight w:val="30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70629</w:t>
            </w:r>
          </w:p>
        </w:tc>
      </w:tr>
      <w:tr>
        <w:trPr>
          <w:trHeight w:val="30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77088</w:t>
            </w:r>
          </w:p>
        </w:tc>
      </w:tr>
      <w:tr>
        <w:trPr>
          <w:trHeight w:val="30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77088</w:t>
            </w:r>
          </w:p>
        </w:tc>
      </w:tr>
      <w:tr>
        <w:trPr>
          <w:trHeight w:val="30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29056</w:t>
            </w:r>
          </w:p>
        </w:tc>
      </w:tr>
      <w:tr>
        <w:trPr>
          <w:trHeight w:val="30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14136</w:t>
            </w:r>
          </w:p>
        </w:tc>
      </w:tr>
      <w:tr>
        <w:trPr>
          <w:trHeight w:val="30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</w:t>
            </w:r>
          </w:p>
        </w:tc>
      </w:tr>
      <w:tr>
        <w:trPr>
          <w:trHeight w:val="30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8470</w:t>
            </w:r>
          </w:p>
        </w:tc>
      </w:tr>
      <w:tr>
        <w:trPr>
          <w:trHeight w:val="30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</w:t>
            </w:r>
          </w:p>
        </w:tc>
      </w:tr>
      <w:tr>
        <w:trPr>
          <w:trHeight w:val="30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</w:t>
            </w:r>
          </w:p>
        </w:tc>
      </w:tr>
      <w:tr>
        <w:trPr>
          <w:trHeight w:val="39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30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</w:p>
        </w:tc>
      </w:tr>
      <w:tr>
        <w:trPr>
          <w:trHeight w:val="60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</w:t>
            </w:r>
          </w:p>
        </w:tc>
      </w:tr>
      <w:tr>
        <w:trPr>
          <w:trHeight w:val="96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</w:t>
            </w:r>
          </w:p>
        </w:tc>
      </w:tr>
      <w:tr>
        <w:trPr>
          <w:trHeight w:val="30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</w:t>
            </w:r>
          </w:p>
        </w:tc>
      </w:tr>
      <w:tr>
        <w:trPr>
          <w:trHeight w:val="30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</w:t>
            </w:r>
          </w:p>
        </w:tc>
      </w:tr>
      <w:tr>
        <w:trPr>
          <w:trHeight w:val="30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</w:t>
            </w:r>
          </w:p>
        </w:tc>
      </w:tr>
      <w:tr>
        <w:trPr>
          <w:trHeight w:val="30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</w:t>
            </w:r>
          </w:p>
        </w:tc>
      </w:tr>
      <w:tr>
        <w:trPr>
          <w:trHeight w:val="30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30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30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30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1514592</w:t>
            </w:r>
          </w:p>
        </w:tc>
      </w:tr>
      <w:tr>
        <w:trPr>
          <w:trHeight w:val="60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1514592</w:t>
            </w:r>
          </w:p>
        </w:tc>
      </w:tr>
      <w:tr>
        <w:trPr>
          <w:trHeight w:val="30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1514592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5"/>
        <w:gridCol w:w="469"/>
        <w:gridCol w:w="794"/>
        <w:gridCol w:w="750"/>
        <w:gridCol w:w="6991"/>
        <w:gridCol w:w="2571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 2009 год (тысяч тенге)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ЗАТРАТЫ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1719119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149073</w:t>
            </w:r>
          </w:p>
        </w:tc>
      </w:tr>
      <w:tr>
        <w:trPr>
          <w:trHeight w:val="9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128113</w:t>
            </w:r>
          </w:p>
        </w:tc>
      </w:tr>
      <w:tr>
        <w:trPr>
          <w:trHeight w:val="3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</w:t>
            </w:r>
          </w:p>
        </w:tc>
      </w:tr>
      <w:tr>
        <w:trPr>
          <w:trHeight w:val="6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35739</w:t>
            </w:r>
          </w:p>
        </w:tc>
      </w:tr>
      <w:tr>
        <w:trPr>
          <w:trHeight w:val="6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35739</w:t>
            </w:r>
          </w:p>
        </w:tc>
      </w:tr>
      <w:tr>
        <w:trPr>
          <w:trHeight w:val="8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81351</w:t>
            </w:r>
          </w:p>
        </w:tc>
      </w:tr>
      <w:tr>
        <w:trPr>
          <w:trHeight w:val="9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81351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8906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8906</w:t>
            </w:r>
          </w:p>
        </w:tc>
      </w:tr>
      <w:tr>
        <w:trPr>
          <w:trHeight w:val="6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  финансов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7826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</w:tr>
      <w:tr>
        <w:trPr>
          <w:trHeight w:val="6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</w:t>
            </w:r>
          </w:p>
        </w:tc>
      </w:tr>
      <w:tr>
        <w:trPr>
          <w:trHeight w:val="6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12054</w:t>
            </w:r>
          </w:p>
        </w:tc>
      </w:tr>
      <w:tr>
        <w:trPr>
          <w:trHeight w:val="57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12054</w:t>
            </w:r>
          </w:p>
        </w:tc>
      </w:tr>
      <w:tr>
        <w:trPr>
          <w:trHeight w:val="6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12054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4255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4255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4255</w:t>
            </w:r>
          </w:p>
        </w:tc>
      </w:tr>
      <w:tr>
        <w:trPr>
          <w:trHeight w:val="6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4255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1133395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35701</w:t>
            </w:r>
          </w:p>
        </w:tc>
      </w:tr>
      <w:tr>
        <w:trPr>
          <w:trHeight w:val="8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35701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35701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845159</w:t>
            </w:r>
          </w:p>
        </w:tc>
      </w:tr>
      <w:tr>
        <w:trPr>
          <w:trHeight w:val="8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</w:t>
            </w:r>
          </w:p>
        </w:tc>
      </w:tr>
      <w:tr>
        <w:trPr>
          <w:trHeight w:val="6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</w:t>
            </w:r>
          </w:p>
        </w:tc>
      </w:tr>
      <w:tr>
        <w:trPr>
          <w:trHeight w:val="57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843173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812073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24868</w:t>
            </w:r>
          </w:p>
        </w:tc>
      </w:tr>
      <w:tr>
        <w:trPr>
          <w:trHeight w:val="9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252535</w:t>
            </w:r>
          </w:p>
        </w:tc>
      </w:tr>
      <w:tr>
        <w:trPr>
          <w:trHeight w:val="57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75328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6738</w:t>
            </w:r>
          </w:p>
        </w:tc>
      </w:tr>
      <w:tr>
        <w:trPr>
          <w:trHeight w:val="9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7738</w:t>
            </w:r>
          </w:p>
        </w:tc>
      </w:tr>
      <w:tr>
        <w:trPr>
          <w:trHeight w:val="6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</w:t>
            </w:r>
          </w:p>
        </w:tc>
      </w:tr>
      <w:tr>
        <w:trPr>
          <w:trHeight w:val="9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57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177207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177207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94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94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112378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97540</w:t>
            </w:r>
          </w:p>
        </w:tc>
      </w:tr>
      <w:tr>
        <w:trPr>
          <w:trHeight w:val="8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7953</w:t>
            </w:r>
          </w:p>
        </w:tc>
      </w:tr>
      <w:tr>
        <w:trPr>
          <w:trHeight w:val="39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7953</w:t>
            </w:r>
          </w:p>
        </w:tc>
      </w:tr>
      <w:tr>
        <w:trPr>
          <w:trHeight w:val="57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89587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30487</w:t>
            </w:r>
          </w:p>
        </w:tc>
      </w:tr>
      <w:tr>
        <w:trPr>
          <w:trHeight w:val="127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5648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6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42671</w:t>
            </w:r>
          </w:p>
        </w:tc>
      </w:tr>
      <w:tr>
        <w:trPr>
          <w:trHeight w:val="6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5336</w:t>
            </w:r>
          </w:p>
        </w:tc>
      </w:tr>
      <w:tr>
        <w:trPr>
          <w:trHeight w:val="15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</w:t>
            </w:r>
          </w:p>
        </w:tc>
      </w:tr>
      <w:tr>
        <w:trPr>
          <w:trHeight w:val="6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14838</w:t>
            </w:r>
          </w:p>
        </w:tc>
      </w:tr>
      <w:tr>
        <w:trPr>
          <w:trHeight w:val="57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14838</w:t>
            </w:r>
          </w:p>
        </w:tc>
      </w:tr>
      <w:tr>
        <w:trPr>
          <w:trHeight w:val="6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14204</w:t>
            </w:r>
          </w:p>
        </w:tc>
      </w:tr>
      <w:tr>
        <w:trPr>
          <w:trHeight w:val="6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84657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22184</w:t>
            </w:r>
          </w:p>
        </w:tc>
      </w:tr>
      <w:tr>
        <w:trPr>
          <w:trHeight w:val="8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14184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3459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10568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57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6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42676</w:t>
            </w:r>
          </w:p>
        </w:tc>
      </w:tr>
      <w:tr>
        <w:trPr>
          <w:trHeight w:val="8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25999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13405</w:t>
            </w:r>
          </w:p>
        </w:tc>
      </w:tr>
      <w:tr>
        <w:trPr>
          <w:trHeight w:val="9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12594</w:t>
            </w:r>
          </w:p>
        </w:tc>
      </w:tr>
      <w:tr>
        <w:trPr>
          <w:trHeight w:val="8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16677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4559</w:t>
            </w:r>
          </w:p>
        </w:tc>
      </w:tr>
      <w:tr>
        <w:trPr>
          <w:trHeight w:val="9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</w:t>
            </w:r>
          </w:p>
        </w:tc>
      </w:tr>
      <w:tr>
        <w:trPr>
          <w:trHeight w:val="9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8996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19797</w:t>
            </w:r>
          </w:p>
        </w:tc>
      </w:tr>
      <w:tr>
        <w:trPr>
          <w:trHeight w:val="8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19526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9801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3571</w:t>
            </w:r>
          </w:p>
        </w:tc>
      </w:tr>
      <w:tr>
        <w:trPr>
          <w:trHeight w:val="8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</w:tr>
      <w:tr>
        <w:trPr>
          <w:trHeight w:val="6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101589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49078</w:t>
            </w:r>
          </w:p>
        </w:tc>
      </w:tr>
      <w:tr>
        <w:trPr>
          <w:trHeight w:val="8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57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48228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48228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9189</w:t>
            </w:r>
          </w:p>
        </w:tc>
      </w:tr>
      <w:tr>
        <w:trPr>
          <w:trHeight w:val="57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  спорта района (города областного значения)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4252</w:t>
            </w:r>
          </w:p>
        </w:tc>
      </w:tr>
      <w:tr>
        <w:trPr>
          <w:trHeight w:val="6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</w:t>
            </w:r>
          </w:p>
        </w:tc>
      </w:tr>
      <w:tr>
        <w:trPr>
          <w:trHeight w:val="9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</w:p>
        </w:tc>
      </w:tr>
      <w:tr>
        <w:trPr>
          <w:trHeight w:val="57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4937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4937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4937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28187</w:t>
            </w:r>
          </w:p>
        </w:tc>
      </w:tr>
      <w:tr>
        <w:trPr>
          <w:trHeight w:val="57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20432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19851</w:t>
            </w:r>
          </w:p>
        </w:tc>
      </w:tr>
      <w:tr>
        <w:trPr>
          <w:trHeight w:val="6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57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7755</w:t>
            </w:r>
          </w:p>
        </w:tc>
      </w:tr>
      <w:tr>
        <w:trPr>
          <w:trHeight w:val="6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7755</w:t>
            </w:r>
          </w:p>
        </w:tc>
      </w:tr>
      <w:tr>
        <w:trPr>
          <w:trHeight w:val="6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15135</w:t>
            </w:r>
          </w:p>
        </w:tc>
      </w:tr>
      <w:tr>
        <w:trPr>
          <w:trHeight w:val="57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4294</w:t>
            </w:r>
          </w:p>
        </w:tc>
      </w:tr>
      <w:tr>
        <w:trPr>
          <w:trHeight w:val="45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4294</w:t>
            </w:r>
          </w:p>
        </w:tc>
      </w:tr>
      <w:tr>
        <w:trPr>
          <w:trHeight w:val="57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7644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5709</w:t>
            </w:r>
          </w:p>
        </w:tc>
      </w:tr>
      <w:tr>
        <w:trPr>
          <w:trHeight w:val="6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</w:t>
            </w:r>
          </w:p>
        </w:tc>
      </w:tr>
      <w:tr>
        <w:trPr>
          <w:trHeight w:val="57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</w:t>
            </w:r>
          </w:p>
        </w:tc>
      </w:tr>
      <w:tr>
        <w:trPr>
          <w:trHeight w:val="6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</w:t>
            </w:r>
          </w:p>
        </w:tc>
      </w:tr>
      <w:tr>
        <w:trPr>
          <w:trHeight w:val="9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48887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16713</w:t>
            </w:r>
          </w:p>
        </w:tc>
      </w:tr>
      <w:tr>
        <w:trPr>
          <w:trHeight w:val="6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5079</w:t>
            </w:r>
          </w:p>
        </w:tc>
      </w:tr>
      <w:tr>
        <w:trPr>
          <w:trHeight w:val="94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5079</w:t>
            </w:r>
          </w:p>
        </w:tc>
      </w:tr>
      <w:tr>
        <w:trPr>
          <w:trHeight w:val="57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11634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11634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57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</w:t>
            </w:r>
          </w:p>
        </w:tc>
      </w:tr>
      <w:tr>
        <w:trPr>
          <w:trHeight w:val="57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</w:t>
            </w:r>
          </w:p>
        </w:tc>
      </w:tr>
      <w:tr>
        <w:trPr>
          <w:trHeight w:val="3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</w:t>
            </w:r>
          </w:p>
        </w:tc>
      </w:tr>
      <w:tr>
        <w:trPr>
          <w:trHeight w:val="9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57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9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6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8654</w:t>
            </w:r>
          </w:p>
        </w:tc>
      </w:tr>
      <w:tr>
        <w:trPr>
          <w:trHeight w:val="6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8654</w:t>
            </w:r>
          </w:p>
        </w:tc>
      </w:tr>
      <w:tr>
        <w:trPr>
          <w:trHeight w:val="57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4498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4498</w:t>
            </w:r>
          </w:p>
        </w:tc>
      </w:tr>
      <w:tr>
        <w:trPr>
          <w:trHeight w:val="57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</w:t>
            </w:r>
          </w:p>
        </w:tc>
      </w:tr>
      <w:tr>
        <w:trPr>
          <w:trHeight w:val="6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60264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14512</w:t>
            </w:r>
          </w:p>
        </w:tc>
      </w:tr>
      <w:tr>
        <w:trPr>
          <w:trHeight w:val="8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9276</w:t>
            </w:r>
          </w:p>
        </w:tc>
      </w:tr>
      <w:tr>
        <w:trPr>
          <w:trHeight w:val="9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9276</w:t>
            </w:r>
          </w:p>
        </w:tc>
      </w:tr>
      <w:tr>
        <w:trPr>
          <w:trHeight w:val="8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45752</w:t>
            </w:r>
          </w:p>
        </w:tc>
      </w:tr>
      <w:tr>
        <w:trPr>
          <w:trHeight w:val="8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13190</w:t>
            </w:r>
          </w:p>
        </w:tc>
      </w:tr>
      <w:tr>
        <w:trPr>
          <w:trHeight w:val="9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13190</w:t>
            </w:r>
          </w:p>
        </w:tc>
      </w:tr>
      <w:tr>
        <w:trPr>
          <w:trHeight w:val="8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32562</w:t>
            </w:r>
          </w:p>
        </w:tc>
      </w:tr>
      <w:tr>
        <w:trPr>
          <w:trHeight w:val="9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занятости и переподготовки кадров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29978</w:t>
            </w:r>
          </w:p>
        </w:tc>
      </w:tr>
      <w:tr>
        <w:trPr>
          <w:trHeight w:val="6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14149</w:t>
            </w:r>
          </w:p>
        </w:tc>
      </w:tr>
      <w:tr>
        <w:trPr>
          <w:trHeight w:val="6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4066</w:t>
            </w:r>
          </w:p>
        </w:tc>
      </w:tr>
      <w:tr>
        <w:trPr>
          <w:trHeight w:val="57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4066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3815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10083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6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8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6383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6383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</w:t>
            </w:r>
          </w:p>
        </w:tc>
      </w:tr>
      <w:tr>
        <w:trPr>
          <w:trHeight w:val="6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банкам-заемщикам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-19188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(Использование профицита бюджета)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19188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19188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19188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19188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19188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июля 2009 года N108-18-4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(XVIII сессия, VI созыв)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 2009 год с разделением на бюджетные программы, направленные на реализацию бюджетных инвестиционных проектов (программ) и формирование или увеличение уставного капитала юридических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673"/>
        <w:gridCol w:w="953"/>
        <w:gridCol w:w="713"/>
        <w:gridCol w:w="947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</w:tr>
      <w:tr>
        <w:trPr>
          <w:trHeight w:val="8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