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5a33" w14:textId="7bc5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(XIV сессия, IV созыв) от 26 декабря 2008 года N 77-14-4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25 ноября 2009 года N 136-21-4. Зарегистрировано Управлением юстиции Иртышского района Павлодарской области 26 ноября 2009 года N 12-7-90. Утратило силу в связи с истечением срока действия (письмо маслихата Иртышского района Павлодарской области от 13 апреля 2010 года N 1-12-89)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13.04.2010 N 1-12-89).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(ХIV сессия, IV созыв) от 26 декабря 2008 года N 77-14-4 "О районном бюджете на 2009 год" (зарегистрировано в государственном реестре нормативных правовых актов за N 12-7-82, опубликовано 9 января 2009 года в газете "Иртыш" N 3-4) (далее - Решение)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1 663 817 000 (один миллиард шестьсот шестьдесят три  миллиона восемьсот семнадцать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182 191 000 (сто восемьдесят два миллиона сто девяносто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2 752 000 (два миллиона семьсот пятьдесят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396 000 (триста девяносто 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1 478 478 000 (один миллиард четыреста семьдесят восемь миллионов четыреста 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1 683 005 000 (один миллиард шестьсот восемьдесят три миллиона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погашение бюджетных кредитов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-19 188 000 (девятнадцать миллионов сто восемьдесят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 бюджета) – 19 188 000 (девятнадцать миллионов сто восемьдесят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19 188 000 (девятнадцать миллионов сто восемьдесят восемь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3 700 000 (три миллиона семьсот тысяч) тенге заменить цифрой 3 516 000 (три миллиона пятьсот шестнадцать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1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136-21-4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(XXI внеочередная сессия, IV созыв)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487"/>
        <w:gridCol w:w="358"/>
        <w:gridCol w:w="8165"/>
        <w:gridCol w:w="25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1663817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12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1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  <w:tr>
        <w:trPr>
          <w:trHeight w:val="30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87"/>
        <w:gridCol w:w="767"/>
        <w:gridCol w:w="767"/>
        <w:gridCol w:w="6770"/>
        <w:gridCol w:w="2661"/>
      </w:tblGrid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финансов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1096931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841623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809965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219105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5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12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  в рамках реализации стратегии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