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6234" w14:textId="0686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18 мая 2009 года N 143/4. Зарегистрировано Управлением юстиции Качирского района Павлодарской области 27 мая 2009 года за N 12-8-71. Утратило силу постановлением акимата Качирского района Павлодарской области от 10 февраля 2010 N 21/1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10.02.2010 N 21/1.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подпуктом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в целях оказания содействия занятости и приему на работу инвалидов,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Инструкции по квотированию рабочих мест для трудоустройства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Качирского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установить квоты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занятость инвалидов, нуждающихся в трудоустройстве,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представлять ежеквартально информацию о выполнении квотирования рабочих мест в государственное учреждение "Отдел занятости и социальных программ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Качирского района от 15 мая 2008 года N 152/5 "О квотировании рабочих мест для трудоустройства инвалидов".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постановления возложить на заместителя акима Качирского района Марданову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Качирского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2009 года N 143/4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квотированию рабочих мест</w:t>
      </w:r>
      <w:r>
        <w:br/>
      </w:r>
      <w:r>
        <w:rPr>
          <w:rFonts w:ascii="Times New Roman"/>
          <w:b/>
          <w:i w:val="false"/>
          <w:color w:val="000000"/>
        </w:rPr>
        <w:t>
для трудоустройства инвалидов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оказания содействия занятости и приему на работу инвалидов, нуждающихся в трудоустройстве, устанавливается минимальное количество квотируемых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квотируемые рабочие места (квота) - это доля (часть) рабочих мест на предприятиях, в учреждениях и организациях для инвалидов, нуждающихся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- предприятие, организация, учреждение (за исключением финансируемых из республиканского бюджета), физические лица, осуществляющие деятельность на территории района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вопросам занятости – исполнительный орган, финансируемый из местного бюджета, обеспечивающий содействие занятости населения и социальную защиту от безработицы на региональном уровне.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и порядок установления квот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Конкретные предложения о квоте разрабатываются на основе анализа численности инвалидов, нуждающихся в трудоустройстве, прогнозирования спроса и предложения на рабочую силу в регионе уполномоченным органом по вопросам занятости с участием общественных организаций, представляющих интересы инвалидов, объединений работодателей и объединений профсоюзов, подписавших региональное трехстороннее соглашение.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основании представленных уполномоченным органом по вопросам занятости предложений акимат района соответствующим постановлением устанавливает работодателям, расположенным на территории района, квоту на рабочие места для инвалидов и сроки ее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квоты учитывается половозрастной состав, профессии и квалификационный уровень инвалидов, рекомендации медико-социальных экспертиз, а также вид деятельности, режим, характер и социально-бытовые условия труда на предприятиях, в учреждениях и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по вопросам занятости информирует работодателей о принятом решении не менее чем за месяц до начала введения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в соответствии с установленной квотой создают или выделяют необходимое количество мест для трудоустройства инвалидов.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Действия работодателей в</w:t>
      </w:r>
      <w:r>
        <w:br/>
      </w:r>
      <w:r>
        <w:rPr>
          <w:rFonts w:ascii="Times New Roman"/>
          <w:b/>
          <w:i w:val="false"/>
          <w:color w:val="000000"/>
        </w:rPr>
        <w:t>
обеспечении занятости инвалидов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Работодатели принимают на работу граждан, направленных уполномоченным органом по вопросам занятости в соответствии с установленной квотой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Информацию об освобождающихся рабочих местах, созданных или выделенных в рамках установленных квот, работодатели обязаны представлять в уполномоченный орган по вопросам занятости, в соответствии с квалификационными требованиями, установленными на предприятиях, в учреждениях и организациях, в трехдневный срок со дня их появления.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заполняемости рабочих мест, выделенных в счет квоты, работодатели ежеквартально представляют в уполномоченный орган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заполняемости рабочих мест, выделенных в счет квоты, осуществляют местные исполнительные органы, уполномоченный орган по вопросам занятости и государственный инспектор труда.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