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7cde" w14:textId="2ad7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(XII сессия, IV созыв) от 25 декабря 2008 года N 1/12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25 ноября 2009 года N 1/18. Зарегистрировано Управлением юстиции Качирского района Павлодарской области 2 декабря 2009 года N 12-8-79. Утратило силу - решением маслихата Качирского района Павлодарской области от 14 апреля 2010 года N 5/22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14.04.2010 N 5/22.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N 148 от 23 января 2001 года, подпунктом 4 пункта 2 статьи 106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N 95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(XIХ сессия IV созыв) от 23 ноября 2009 года N 252/19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(XI-сессии IV-созыв) от 18 декабря 2008 года N 146/11 "Об областном бюджете на 2009 год",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(XII-сессии IV-созыв) от 25 декабря 2008 года N 1/12 "О бюджете района на 2009 год" (зарегистрированное в реестре государственной регистрации нормативных правовых актов за N 12-8-66 от 29 декабря 2008 года, опубликованное в газете "Заря" от 9 января 2009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- 2120603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- 207401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- 1910300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- 2123375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- 7864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"13354" заменить цифрами "12024";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"11082" заменить цифрами "10528";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"8100";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"16000" заменить цифрами "14920";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"6238" заменить цифрами "6149";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"388316" заменить цифрами "365361";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разработку проектно-сметной документации по объектам, включенным в перечень "Дорожной карты" на 2010 год - 1410,0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разработку проектно-сметной документации по объектам, включенным в перечень "Дорожной карты" на 2010 год - 2000,0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"4286" заменить цифрами "4006";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(XVIII 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1/18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26"/>
        <w:gridCol w:w="376"/>
        <w:gridCol w:w="7912"/>
        <w:gridCol w:w="272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2 120 603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207 401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73 846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73 846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85 524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85 524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20 555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  и профессиональной деятельности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1 910 300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1 910 300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71"/>
        <w:gridCol w:w="544"/>
        <w:gridCol w:w="616"/>
        <w:gridCol w:w="7131"/>
        <w:gridCol w:w="27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2123375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51481</w:t>
            </w:r>
          </w:p>
        </w:tc>
      </w:tr>
      <w:tr>
        <w:trPr>
          <w:trHeight w:val="7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51481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854832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850519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833731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13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19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367361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внутрирайонных, общественных пассажирских перевозок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5092 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-7864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(XVIII- очередная сессия, IV-созыв)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1/18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2"/>
        <w:gridCol w:w="544"/>
        <w:gridCol w:w="610"/>
        <w:gridCol w:w="9885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1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(XVIII- очередная сессия, IV-созыв)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1/18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21"/>
        <w:gridCol w:w="537"/>
        <w:gridCol w:w="669"/>
        <w:gridCol w:w="9836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(XVIII- очередная сессия, IV-созыв)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1/18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Теренкольского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поселкового бюджета на 2009год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535"/>
        <w:gridCol w:w="625"/>
        <w:gridCol w:w="986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9"/>
        <w:gridCol w:w="537"/>
        <w:gridCol w:w="627"/>
        <w:gridCol w:w="9877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9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7"/>
        <w:gridCol w:w="536"/>
        <w:gridCol w:w="668"/>
        <w:gridCol w:w="990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98"/>
        <w:gridCol w:w="535"/>
        <w:gridCol w:w="604"/>
        <w:gridCol w:w="988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78"/>
        <w:gridCol w:w="536"/>
        <w:gridCol w:w="605"/>
        <w:gridCol w:w="9840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 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535"/>
        <w:gridCol w:w="583"/>
        <w:gridCol w:w="9864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2"/>
        <w:gridCol w:w="534"/>
        <w:gridCol w:w="534"/>
        <w:gridCol w:w="9851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46"/>
        <w:gridCol w:w="535"/>
        <w:gridCol w:w="562"/>
        <w:gridCol w:w="9779"/>
      </w:tblGrid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67"/>
        <w:gridCol w:w="535"/>
        <w:gridCol w:w="562"/>
        <w:gridCol w:w="9718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67"/>
        <w:gridCol w:w="536"/>
        <w:gridCol w:w="536"/>
        <w:gridCol w:w="966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70"/>
        <w:gridCol w:w="537"/>
        <w:gridCol w:w="606"/>
        <w:gridCol w:w="9544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91"/>
        <w:gridCol w:w="537"/>
        <w:gridCol w:w="691"/>
        <w:gridCol w:w="9458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731"/>
        <w:gridCol w:w="535"/>
        <w:gridCol w:w="688"/>
        <w:gridCol w:w="942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49"/>
        <w:gridCol w:w="534"/>
        <w:gridCol w:w="728"/>
        <w:gridCol w:w="10211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