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f7f8" w14:textId="62bf7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Качирского района от 29 января 2009 года N 23/1 "Об утверждении Инструкции о социальных выплатах отдельным категориям нуждающихся граждан района в 2009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22 декабря 2009 года N 358/11. Зарегистрировано Управлением юстиции Качирского района Павлодарской области 11 января 2010 года N 12-8-81. Утратило силу в связи с истечением срока действия (письмо акимата Качирского района Павлодарской области от 29.03.2010 N 30/1-31/139).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акимата Качирского района Павлодарской области от 29.03.2010 N 30/1-31/139).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  Республики Казахстан от 23 января 2001 "О местном государственном управлении и самоуправлении в Республике Казахстан", в целях оказания социальной помощи отдельным категориям нуждающихся граждан района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Качирского района от 29 января 2009 года N 23/1 "Об утверждении Инструкции о социальных выплатах отдельным категориям нуждающихся граждан района в 2009 году" (зарегистрировано в реестре государственной регистрации нормативных правовых актов за Nі12-8-68, опубликовано в газете "Заря" 21 марта 2009 года, N 12) следующие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указанным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"Право на получение социальных выплат имеют:"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подпунктами, порядковые номера 38),р39),р40),р41),р42)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"38) малообеспеченные, многодетные семьи для возмещения расходов по родительской оплате за детей в мини-центре и детском саду;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Участники Великой Отечественной войны на приобретение и установку отопительного котла;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малообеспеченные семьи, имеющие детей на искусственном вскармливании в возрасте до 1 года, на детское питание;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Участники Великой Отечественной войны на подписку газет;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лица из маргинальной группы для документирования";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"Социальные выплаты для лиц, имеющих на них право назначаются:"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после цифры "37)" дополнить цифрами "38), 40), 42)";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после цифры "36)" дополнить цифрой "39), 41);"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"Социальные выплаты назначаются категориям нуждающихся граждан, указанные в пункте 3 главы 2 Инструкции по следующим видам и размерам:"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23), 24), 25), 26) и 27)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для категории, указанной в подпункте 38) – ежемесячная материальная помощь в размере от 2400 тенге до 3800 тенге на 1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для категории, указанной в подпункте 39) – единовременная материальная помощь на приобретение и установку отопительного котла в размере 75000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для категории, указанной в подпункте 40) – ежемесячная материальная помощь в размере от 4470 тенге до 5960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для категории, указанной в подпункте 41) – единовременная материальная помощь по фактической стоимости подписки на газеты "Сарыарка cамалы", "Звезда Прииртышья" и "Заря" на 2010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для категории, указанной в подпункте 42) – единовременная материальная помощь в размере до 1000 тенге";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"Для осуществления социальных выплат отдельным категориям нуждающихся граждан, указанных в пункте 3 главы 2 Инструкции, необходимы следующие документы:" дополнить подпунктами, порядковые номера 19), 20), 21), 22), 23),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для категории, указанной в подпункте 38) – заявление лица, имеющего право на данную социальную выплату, с указанием лицевого счета, копии РНН, удостоверения личности, книги регистрации граждан, свидетельства о рождении ребенка, акт обследования жилищно-бытовых условий, ходатайство от акима сельского округа и (или) директора школы, заведующего детским садом;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для категории, указанной в подпункте 39) – заявление лица, имеющего право на данную социальную выплату, с указанием лицевого счета, копии РНН, удостоверения личности, удостоверения участника ВОВ, смета расходов ГУ "Аппарат акима Теренкольского сельского округа";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для категории, указанной в подпункте 40) – заявление лица, имеющего право на данную социальную выплату, с указанием лицевого счета, копии РНН, удостоверения личности, книги регистрации граждан, свидетельства о рождении ребенка, списки центральной районной больницы;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для категории, указанной в подпункте 41) – согласно списка, сверенного с отделением ГЦВП;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для категории, указанной в подпункте 42) – ходатайство акима сельского округа, с приложением списка лиц, нуждающихся в документировании".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заместителя акима района Марданову А.К.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Бакауов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