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639f7" w14:textId="9c639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граждан Республики Казахстан 1993 года рождения к призывному участку отдела по делам обороны Павлодарского района в январе-марте 2010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Павлодарского района Павлодарской области от 24 декабря 2009 года N 12-Ш. Зарегистрировано Управлением юстиции Павлодарского района Павлодарской области 14 января 2010 года N 12-11-119. Утратило силу в связи с истечением срока действия (письмо акимата Павлодарского района Павлодарской области от 11 марта 2011 года  N 52)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в связи с истечением срока действия (письмо акимата Павлодарского района Павлодарской области от 11.03.2011 N 52).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8 июля 2005 года "О воинской обязанности и воинской службе"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мая 2006 года N 371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ведения воинского учета военнообязанных и призывников в Республике Казахстан" принимаю </w:t>
      </w:r>
      <w:r>
        <w:rPr>
          <w:rFonts w:ascii="Times New Roman"/>
          <w:b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провести в течение января - марта 2010 года приписку к призывному участку отдела по делам обороны Павлодарского района граждан Республики Казахстан 1993 года рождения, а также лиц старших возрастов, не прошедших ранее приписку к призывному участку.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Приписку граждан 1993 года рождения к призывному участку отдела по делам обороны Павлодарского района провести с целью постановки их на воинский учет, определения количества, степени годности к воинской службе, установления общеобразовательного уровня, приобретенной специальности и физической подготовки.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Акимам сельских округов и сел: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своевременное проведение приписки юношей к призывному участку в январе - марте 2010 года согласно составленным графикам;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воинской обязанности и воинской службе" для проведения медицинского обследования организовать доставку юношей автотранспортом в указанные в графиках сроки. Все расходы, связанные с проведением приписки, осуществлять за счет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Районному отделу внутренних дел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организовать взаимодействие с отделом по делам  обороны  Павлодарского района, обеспечив порядок и дисциплину на призывном участке;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осуществлять контроль за явкой юношей на призывной участок, в случае умышленной неявки производить их доставку при содействии акимов сельских округов и сел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производить розыск, задержание лиц, уклоняющихся от выполнения воинской обязанности, оплату расходов по розыску и доставке задержанных производить за счет этих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Поликлинике Павлодарского района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выделить в состав призывной медицинской комиссии необходимое количество опытных врачей - специалистов, среднего медицинского персонала и обеспечить положенным медицинским инструментом и другим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организовать своевременное стационарное и амбулаторное обследование и лечение юношей, подлежащих приписке.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Отделу по делам обороны Павлодарского района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воинской обязанности и воинской службе" привлечь технических работников с оплатой их работы за счет районного бюджета в количестве четырех человек;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приписку к призывному участку иностранных граждан, лиц без гражданства и лиц, отбывающих наказание по судебным приговорам, не производить.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Контроль за выполнением настоящего решения возложить на заместителя акима района Мухамбетжанову Ш.А.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Павлодарского района                  Т. Бастенов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Павлодарского района               Н. Шамкенов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 23 декабря 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Павлодарского района                   Н. Каббассов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ККГП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"Поликлиника Павлодарского района"         Т. Жуматаев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 23 декабря 2009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