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c9cd6" w14:textId="bbc9c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27 марта 2009 года N 74/14. Зарегистрировано Управлением юстиции Успенского района Павлодарской области 24 апреля 2009 года за N 68. Утратило силу решением маслихата Успенского района Павлодарской области от 19 ноября 2013 года N 118/27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Успенского района Павлодарской области от 19.11.2013 N 118/27.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387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кодекс), статьи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повышение ставок земельного налога на 50% от базовых ставок земельного налога по следующим статьям Кодекса Республики Казахстан "О налогах и других обязательных платежах в бюджет" (Налоговый кодекс):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Статья </w:t>
      </w:r>
      <w:r>
        <w:rPr>
          <w:rFonts w:ascii="Times New Roman"/>
          <w:b w:val="false"/>
          <w:i w:val="false"/>
          <w:color w:val="000000"/>
          <w:sz w:val="28"/>
        </w:rPr>
        <w:t>378</w:t>
      </w:r>
      <w:r>
        <w:rPr>
          <w:rFonts w:ascii="Times New Roman"/>
          <w:b w:val="false"/>
          <w:i w:val="false"/>
          <w:color w:val="000000"/>
          <w:sz w:val="28"/>
        </w:rPr>
        <w:t>. Базовые налоговые ставки на земли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Статья 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>. Базовые налоговые ставки на земли сельскохозяйственного назначения, предоставленные физическим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Статья 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>. Базовые налоговые ставки на земли населенных пунктов (за исключением придомовых земельных участков);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Статья 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>. Базовые налоговые ставки на земли промышленности, расположенные вне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от 10 января 2003 года N 13/23 "О ставках земельного налога" (зарегистрировано в Реестре государственной регистрации нормативных правовых актов за N 1638, опубликовано в районной газете "Сельские будни" N 9-10 от 8 марта 2003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10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решения возложить на постоянную комиссию по экономике и бюджету.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ХIV сессии, IV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Павленко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Байгужинов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