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d8c5" w14:textId="179d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27 января 2009 года N 38/1 "Об утверждении инструкции "О социальных выплатах отдельным категориям граждан района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22 сентября 2009 года N 271/9. Зарегистрировано Управлением юстиции Успенского района Павлодарской области 30 октября 2009 года N 12-12-78. Утратило силу письмом акимата Успенского района Павлодарской области от 15 апреля 2010 года N 1-19/296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письмом акимата Успенского района Павлодарской области от 15.04.2010 N 1-19/296.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инструкцию "О социальных выплатах отдельным категориям граждан района в 2009 году", утвержденную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27 января 2009 года N 38/1 "Об утверждении инструкции "О социальных выплатах отдельным категориям граждан района в 2009 году" (зарегистрировано в реестре государственной регистрации нормативных правовых актов за N 12-12-63, опубликовано в газете "Сельские будни" 27 февраля 2009 года N 8, с внесенным дополнением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13 марта 2009 года N 73/3 "О внесении дополнения в постановление акимата района от 27 января 2009 года N 38/1 "Об утверждении инструкции "О социальных выплатах отдельным категориям граждан района в 2009 году"" (зарегистрировано в реестре государственной регистрации нормативных правовых актов за N 12-12-66, опубликовано в газете "Сельские будни" 28 марта 2009 года N 12)) (далее - Инструкция),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27),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слова: "в размере 2 МРП"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слова: "доходы которых не превышают прожиточного минимума"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10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