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7d7e" w14:textId="55a7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к призывному участку юношей 1992 года рождения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Щербактинского района Павлодарской области от 5 января 2009 года N 1. Зарегистрировано Управлением юстиции Щербактинского района Павлодарской области 26 января 2009 года за N 72. Утратило силу решением акима Щербактинского района Павлодарской области от 5 марта 2010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решением акима Щербактинского района Павлодарской области от 5 марта 2010 года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подпункта 13 пункта 1 статьи 33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и статьи 17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 принимаю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Приписку граждан 1992 года рождения к призывному участку государственного учреждения "Отдел по делам обороны Щербактинского района" провести в январе – марте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Акима района N 1 от 22 января 2008 года (зарегистрированное в реестре государственной регистрации нормативно правовых актов 12-13-40) "О проведении приписки к призывному участку юношей 1991 года рождения"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основании заключения Управлении юстиции Щербактинского района N 37 от 30 декабря 2008 года отменить решение Акима района N  22 от 24 декабря 2008 года "О проведении приписки к призывному участку юношей 1992 года рождения".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района Темиржанову Гульстан Сагинтаевну.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Щербактинского района                 С.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Щербактинского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капитан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января 2009 года                          М. Айгазинов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