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3f3a" w14:textId="b3b3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15 апреля 2004 года N 2/328 "О реализации постановления Правительства Республики Казахстан от 17 марта 2004 года N 322 "О внесении изменений в постановление Правительства Республики Казахстан от 19 июня 2001 года N 836"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31 декабря 2009 года N 5/838. Зарегистрировано в Департаменте юстиции города Алматы 1 февраля 2010 года за N 836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«О реализации постановления Правительства Республики Казахстан от 17 марта 2004 года № 322 «О внесении изменений в постановление Правительства Республики Казахстан от 19 июня 2001 года № 836» от 15 апреля 2004 года № 2/328 (зарегистрировано в Реестре государственной регистрации нормативных правовых актов под № 594, опубликовано 20 мая 2004 года в газете «Алматы ақшамы» и 27 мая 2004 года в газете «Вечерний Алматы»,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7 января 2005 года № 1/09 «О внесении изменений в постановление акимата города Алматы от 15 апреля 2004 года № 2/328 «О реализации постановления Правительства Республики Казахстан от 17 марта 2004 года № 322 «О внесении изменений в постановление Правительства Республики Казахстан от 19 июня 2001 года № 836», зарегистрировано в Реестре государственной регистрации нормативных правовых актов под № 639, опубликовано 8 февраля 2005 года в газете «Алматы ақшамы» № 15 и 8 февраля 2005 года в газете «Вечерний Алматы» № 25,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11 марта 2007 года № 2/342 «О внесении изменений в постановление акимата города Алматы от 15 апреля 2004 года № 2/328 «О реализации постановления Правительства Республики Казахстан от 17 марта 2004 года № 322 «О внесении изменений в постановление Правительства Республики Казахстан от 19 июня 2001 года № 836», зарегистрировано в Реестре государственной регистрации нормативных правовых актов под № 742, опубликовано 10 апреля 2007 года в газете «Алматы ақшамы» № 41 и 12 апреля в газете «Вечерний Алматы» № 84-87, внесено изменение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31 октября 2007 года № 8/1096 «О внесении изменения в постановление акимата города Алматы от 15 апреля 2004 года № 2/328 «О реализации постановления Правительства Республики Казахстан от 17 марта 2004 года № 322 «О внесении изменений в постановление Правительства Республики Казахстан от 19 июня 2001 года № 836», зарегистрировано в Реестре государственной регистрации нормативных правовых актов под № 760, опубликовано 4 декабря 2007 года в газете «Алматы ақшамы» № 146 и 1 декабря 2007 года в газете «Вечерний Алматы» № 296, внесено изменение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16 марта 2009 года № 2/161 «О внесении изменения в постановление акимата города Алматы от 15 апреля 2004 года № 2/328 «О реализации постановления Правительства Республики Казахстан от 17 марта 2004 года № 322 «О внесении изменений в постановление Правительства Республики Казахстан от 19 июня 2001 года № 836», зарегистрировано в Реестре государственной регистрации нормативных правовых актов под № 813, опубликовано 2 апреля 2009 года в газете «Алматы ақшамы» № 38 и 2 апреля 2009 года в газете «Вечерний Алматы» № 38)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прилагаемое Положение о Комиссии».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некоторые постановления акимата города Алматы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Постановления акимата города Алматы от 16 сентября 2009 года № 5/576 «О внесении изменения в постановление акимата города Алматы от 15 апреля 2004 года № 2/328 «О реализации постановления Правительства Республики Казахстан от 17 марта 2004 года № 322 «О внесении изменений в постановление Правительства Республики Казахстан от 19 июня 2001 года № 836» и от 06 ноября 2009 года № 5/700 «О внесении изменения в постановление акимата города Алматы от 15 апреля 2004 года № 2/328 «О реализации постановления Правительства Республики Казахстан от 17 марта 2004 года № 322 «О внесении изменений в постановление Правительства Республики Казахстан от 19 июня 2001 года № 836» -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Алматы М.Мукашева.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Алматы          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2009 года № 5/838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постановлений</w:t>
      </w:r>
      <w:r>
        <w:br/>
      </w:r>
      <w:r>
        <w:rPr>
          <w:rFonts w:ascii="Times New Roman"/>
          <w:b/>
          <w:i w:val="false"/>
          <w:color w:val="000000"/>
        </w:rPr>
        <w:t>
акимата города Алматы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7 января 2005 года № 1/09 «О внесении изменений в постановление акимата города Алматы от 15 апреля 2004 года № 2/328 «О реализации постановления Правительства Республики Казахстан от 17 марта 2004 года № 322 «О внесении изменений в постановление Правительства Республики Казахстан от 19 июня 2001 года № 836».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Абзац 3 пункта 1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11 марта 2007 года № 2/342 «О внесении изменения в постановление акимата города Алматы от 15 апреля 2004 года № 2/328 «О реализации постановления Правительства Республики Казахстан от 17 марта 2004 года № 322 «О внесении изменений в постановление Правительства Республики Казахстан от 19 июня 2001 года № 836».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31 октября 2007 года № 8/1096 «О внесении изменения в постановление акимата города Алматы от 15 апреля 2004 года № 2/328 «О реализации постановления Правительства Республики Казахстан от 17 марта 2004 года № 322 «О внесении изменений в постановление Правительства Республики Казахстан от 19 июня 2001 года № 836».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16 марта 2009 года № 2/161 «О внесении изменения в постановление акимата города Алматы от 15 апреля 2004 года № 2/328 «О реализации постановления Правительства Республики Казахстан от 17 марта 2004 года № 322 «О внесении изменений в постановление Правительства Республики Казахстан от 19 июня 2001 года № 836».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