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687e" w14:textId="c706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контрактов на разведку, добычу или совмещенную разведку и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января 2009 года N 9. Зарегистрировано Департаментом юстиции Северо-Казахстанской области 20 февраля 2009 года N 1700. Утратило силу - постановлением акимата Северо-Казахстанской области от 4 марта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постановлением акимата Северо-Казахстанской области от 4 марта 2009 года N 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пунктом 2 статьи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№ 148 «O местном государственном управлении в Республике Казахстан», статьей 9-1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ноября 2000 года № 107 «Об административных процедурах»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№ 558 «Об утверждении Типового стандарта оказания государственной услуги»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«Регистрация контрактов на разведку, добычу или совмещенную разведку и добычу общераспространенных полезных ископаемых».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Смаилова Ж.А.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           С. Билялов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№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«Регистрация контрактов на разведку, добычу или совмещенную разведку и добычу общераспространенных полезных ископаемых»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«Регистрация контрактов на разведку, добычу или совмещенную разведку и добычу общераспространенных полезных ископаемых» (далее –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пункта 68 Реестра государственных услуг, оказываемых физическим и юридическим лицам, утвержденного постановлением Правительства Республики Казахстан от 30 июня 2007 года № 561;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подпункта 5) статьи 9 Закона Республики Казахстан от 27 января 1996 года № 2828 «О недрах и недропользовании».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государственного учреждения или иных субъектов, представляющих данную государственную услугу: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«Управление природных ресурсов и регулирования природопользования Северо-Казахстанской области» (далее – Управление);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Петропавловск, улица Конституции Казахстана, 38;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веб-сайт: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сайт Управления 
</w:t>
      </w:r>
      <w:r>
        <w:rPr>
          <w:rFonts w:ascii="Times New Roman"/>
          <w:b w:val="false"/>
          <w:i w:val="false"/>
          <w:color w:val="000000"/>
          <w:sz w:val="28"/>
        </w:rPr>
        <w:t>
www.dpr.sko.kz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e-mail: 
</w:t>
      </w:r>
      <w:r>
        <w:rPr>
          <w:rFonts w:ascii="Times New Roman"/>
          <w:b w:val="false"/>
          <w:i w:val="false"/>
          <w:color w:val="000000"/>
          <w:sz w:val="28"/>
        </w:rPr>
        <w:t>
dpr@sko.kz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оказываемой государственной услуги, которую получит потребитель: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регистрации контракта на разведку, добычу или совмещенную разведку и добычу общераспространенных полезных ископаемых (далее – сертификат).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с которыми были заключены контракты на разведку, добычу или совмещенную разведку и добычу общераспространенных полезных ископаемых (далее – потребители).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 заявления):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календарных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 заявления) - 30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- 30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стандарт после его официального опубликования будет размещен на официальном веб-сайте Управления 
</w:t>
      </w:r>
      <w:r>
        <w:rPr>
          <w:rFonts w:ascii="Times New Roman"/>
          <w:b w:val="false"/>
          <w:i w:val="false"/>
          <w:color w:val="000000"/>
          <w:sz w:val="28"/>
        </w:rPr>
        <w:t>
www.dpr.sko.kz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оказания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Петропавловск, улица Конституции Казахстана 38.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Управления: понедельник-пятница - с 9.00 до 18.00 часов, обеденный перерыв - с 13.00 до 14.00 часов. Предварительная запись отсутствует. Ускоренное обслуживание не предусмотрено.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 (имеется стенд с образцами заполнения заявлений, стол, стулья). Соблюдены требования противопожарной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необходимых документов для получения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о регистрации контракта на разведку, добычу или совмещенную разведку и добычу общераспространенных полезных ископаемых;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подписанный контракт на разведку, добычу или совмещенную разведку и добычу общераспространенных полезных ископаемых в четырех экземплярах.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необходимо заполнить заявление, форма которого выдается в Управлении, по адресу: город Петропавловск, улица Конституции Казахстана, 38, кабинет 53, или на веб-сайте Управления: 
</w:t>
      </w:r>
      <w:r>
        <w:rPr>
          <w:rFonts w:ascii="Times New Roman"/>
          <w:b w:val="false"/>
          <w:i w:val="false"/>
          <w:color w:val="000000"/>
          <w:sz w:val="28"/>
        </w:rPr>
        <w:t>
www.dpr.sko.kz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Заполненное заявление и другие документы, необходимые для получения государственной услуги сдаются по адресу: город Петропавловск, улица Конституции Казахстана, 38, кабинет 54.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о том, что потребитель сдал все необходимые документы для получения государственной услуги, является выдаваемая потребителю расписка с указанием вида запрашиваемой государственной услуги, наименованием прилагаемых документов, даты принятия документов от потребителей государственных услуг, даты получения потребителем государственной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Получение сертификата осуществляется потребителями либо их представителями по доверенности лично в Управлении по адресу: город Петропавловск, улица Конституции Казахстана, 38, кабинет 54.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или отказа в предоставлении государственной услуги потребителю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документов, предусмотренных пунктом, 12 настоящего стандарта;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неполной или недостоверной информации в документах, предусмотренных пунктом 12 настоящего стандарта.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Принципы работы, которыми руководствуется Управление по отношению к потребителю услуг: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транспарентность;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 при работе с потребителями;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исчерпывающей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сохранности, защиты и конфиденциальности информации о содержании документов потребителя;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государственную услугу, ежегодно утверждаются специально созданной рабочей группой.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в Управлении, по адресу: город Петропавловск, улица Конституции Казахстана, 38, кабинет 54.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Управление по адресу: город Петропавловск, улица Конституции Казахстана, 38, кабинет 54.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подтверждении принятия жалобы потребителю выдается расписка с указанием даты подачи жалобы и предусматривающая срок и место получения ответа на поданную жалобу.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рассмотрении жалобы можно получить в Управлении по адресу: город Петропавловск, улица Конституции Казахстана, 38, кабинет 54.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руководителя государственного учреждения непосредственно оказывающего государственную услугу, его заместителя и вышестоящей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Управления: электронный адрес: 
</w:t>
      </w:r>
      <w:r>
        <w:rPr>
          <w:rFonts w:ascii="Times New Roman"/>
          <w:b w:val="false"/>
          <w:i w:val="false"/>
          <w:color w:val="000000"/>
          <w:sz w:val="28"/>
        </w:rPr>
        <w:t>
dpr@sko.kz
</w:t>
      </w:r>
      <w:r>
        <w:rPr>
          <w:rFonts w:ascii="Times New Roman"/>
          <w:b w:val="false"/>
          <w:i w:val="false"/>
          <w:color w:val="000000"/>
          <w:sz w:val="28"/>
        </w:rPr>
        <w:t>
, телефон: 466787, прием каждый первый понедельник месяца - с 17.00 до 18.00 часов, город Петропавловск, улица Конституции Казахстана 38, кабинет 46;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Управления: прием каждый вторник, четверг с 9.00 до 18.00 часов, город Петропавловск, улица Конституции Казахстана 38, кабинет 44, телефон 462033;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Северо-Казахстанской области, веб-сайт www.sko.kz, город Петропавловск, улица Конституции Казахстана, 58.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 «Регистрация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контрактов на разведку, добычу или совмещенную разведку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 ископаемых»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Значения показателей качества и доступности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2207"/>
        <w:gridCol w:w="2431"/>
        <w:gridCol w:w="2453"/>
      </w:tblGrid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 доступности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значение показателя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значение показателя в последующем году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 показателя в отчетном году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 установленный срок с момента сдачи документа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 ожидавших получения услуги в очереди не более 40 минут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 удовлетворенных качеством процесса предоставления услуги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 правильно оформленных 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 начислений, расчетов и т.д.)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 удовлетворенных качеством и информацией о порядке предоставления услуги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 потребителем документов и сданных с первого раза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 информации, о которых доступно через Интернет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 по данному виду услуг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 рассмотренных и удовлетворенных в установленный срок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 удовлетворенных с существующим порядком обжалования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 удовлетворенных сроками обжалования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12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 удовлетворенных вежливостью персонала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