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631e" w14:textId="5006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19 июля 2001 года №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марта 2009 года N 57. Зарегистрировано Департаментом юстиции Северо-Казахстанской области 20 апреля 2009 года N 1704. Утратило силу - постановлением акимата Северо-Казахстанской области от 3 марта 2009 года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Северо-Казахстанской области от 03.03.2009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«О местном государственном управлении и самоуправлении в Республике Казахстан», 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398 от 30 июля 2001 года, опубликовано в газетах «Солтүстік Қазақстан» от 21 августа 2001 года, «Северный Казахстан» от 7 августа 2001 года), с изменениями и дополнениями, внесенными постановлениями акимата области от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792 от 28 декабря 2002 года, опубликовано в газетах «Солтүстік Қазақстан» от 3 марта 2003 года № 26, «Северный Казахстан» от 14 января 2003 года № 5), от 31 марта 2003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и изменений в постановление акимата области от 19 июля 2001 года № 38 (Р/г № 398 от 30 июля 2001 года)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883 от 15 апреля 2003 года, опубликовано в газетах «Солтүстік Қазақстан» от 23 апреля 2003 года № 48, «Северный Казахстан» от 23 апреля 2003 года № 48), от 29 марта 2005 года № 74 «О внесении дополнений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1561 от 31 марта 2005 года, опубликовано в газетах «Солтүстік Қазақстан» от 18 апреля 2005 года № 43, «Северный Казахстан» от 18 апреля 2005 года № 44), от 20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1610 от 29 декабря 2005 года, опубликовано в газетах «Солтүстік Қазақстан» от 30 января 2006 года № 12, «Северный Казахстан» от 30 января 2006 года № 12), от 28 марта 2006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1616 от 11 апреля 2006 года, опубликовано в газетах «Солтүстік Қазақстан» от 14 апреля 2006 года № 45, «Северный Казахстан» от 14 апреля 2006 года № 45), от 28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1654 от 5 октября 2007 года, опубликовано в газетах «Солтүстік Қазақстан» от 2 ноября 2007 года № 137, «Северный Казахстан» от 2 ноября 2007 года № 129) и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Реестре государственной регистрации № 1699 от 4 февраля 2009 года, опубликовано в газетах «Солтүстік Қазақстан» от 20 февраля 2009 года № 21, «Северный Казахстан» от 20 февраля 2009 года № 21),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«Департаменту» заменить словом «Управлению»;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«заместителя акима области Нуракаева Е.Е.» заменить словами «первого заместителя акима области Смаилова Ж.А.»;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по организации и финансированию общественных работ,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«от 11 января 2002 года № 41 «О системе оплаты труда работников государственных учреждений, не являющихся государственными служащими и работников казенных предприятий» заменить словами «от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«областной департамент» заменить словами «областное управление»;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оплате труда участников общественных работ в зависимости от выполняемых видов работ» к Положению по организации и финансированию общественных работ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2009 года № 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организации и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 оплате труда участников общественных работ </w:t>
      </w:r>
      <w:r>
        <w:rPr>
          <w:rFonts w:ascii="Times New Roman"/>
          <w:b/>
          <w:i w:val="false"/>
          <w:color w:val="000080"/>
          <w:sz w:val="28"/>
        </w:rPr>
        <w:t xml:space="preserve">в зависимости от выполняемых видов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2207"/>
        <w:gridCol w:w="2918"/>
        <w:gridCol w:w="1825"/>
        <w:gridCol w:w="2128"/>
      </w:tblGrid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видов работ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Тарифный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1.Помощь организациям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в уборке территорий городов, населенных пунктов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территорий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ремонт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прокладка водопроводных газовых, канализацион-ных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(строительно-го камня, щебня, плит, песка и др.). Текущий ремонт дорог в населенных пунктах (засыпка ям и выбоин местным строительным материалом, установка отмосток, ремонт подъездных путей)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обслужива-нию и ремонту зданий и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мелиоративных работ, а также работ связанных с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осенними паводками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гидротех-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Участие в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здравоохране-ния (больницы,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акушерские пункты) и образования, являющихся коммунальной собственнос-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обслужива-нию и текущему ремонту зданий, сооружений и оборудова-ния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архитектурных памятников, комплексов и заповедных зон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оздоровление регионов (озеленение и 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территорий (посадка деревьев, разбивка цветников), сохранение и развитие лесопаркового хозяйства, зон отдыха и туризма, отлов бродячих животных)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Участие в подготовке спортивных мероприятий, юбилейных торжеств, мероприятий, посвященных государствен-ным праздникам, в том числе и выполнение подсобных работ в строительстве ледовых городков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ремонтиро-вщик спортивных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Участие в проведении республиканс-ких и региональных общественных кампаний (опросов общественного мнения, переписи населения, статобследо-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по вопросам занятости и социальной защиты населения)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Заготовка дров и кормов, помощь в доставке и разгрузке угля для малообеспе-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слоев населения и одинокопрожи-вающих престарелых, вновь прибывших оралманов, а также предприятий коммунальной собственности и объектов социального, культурного и бытового назначения города и районов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Помощь в переписи домашних хозяйств и в составлении похозяйствен-ных книг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3885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Охрана значимых объектов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назначения, а также пустующих зданий, находящихся в коммунальной собственности акима района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Временная помощь в организацион-ной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паспортист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Участие в отрядах содействия 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органам в обеспечении  общественного порядка в сельских населенных пунктах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разовых работ (подготовка к праздничным и юбилейным датам) по организации досуга детей, подростков, молодежи через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подростковые клубы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органи-затор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 и охрана территорий парков, скверов (кроме объектов частной собственнос-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 кладбищ, свалок, в том числе организация сбора отходов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Работа в качестве истопника на период отопительного сезона бюджетных организаций и государствен-ных учреждений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работник по уходу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Оказание помощи в выявлении безхозяйного недвижимого имущества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учетчик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поручений по приему и обустройству оралманов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делопроиз-водитель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Оказание помощи в делопроизвод-стве по обращениям на государствен-ном языке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Оказание помощи в обработке и подготовке к хранению документации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архивариус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Оказание помощи по вопросам занятости и сбору необходимых документов при назначении государствен-ных пособий семьям, имеющим детей до 18 лет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(помощник) специалис-та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Должностные оклады (ставки) работников организаций определяются путем умножения соответствующих коэффициентов, утвержденных для исчисления их должностных окладов (ставок) в зависимости от отнесения занимаемых должностей к категориям должностей и стажа работы по специальности, от присвоенных квалификационных разрядов (для рабочих) на размер базового должностного оклада, установленного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внесении дополнений и изменений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необходимо произвести соответствующую корректировку коэффициентов и в данном приложении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