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a9fd" w14:textId="849a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воинскую службу на территории области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апреля 2009 года N 87. Зарегистрировано Департаментом юстиции Северо-Казахстанской области 4 мая 2009 года N 1707.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Силы, другие войска и воинские формирования Республики Казахстан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областную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районов и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районные (городское) отделы (управление) по делам обороны организовать и обеспечить проведение призыва граждан на срочную воинскую службу на территории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районные (городскую)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(городское) отделы (управление) по делам обороны помещениями для работы призывных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автомобильным транспортом и выделить необходимое количество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выполнением указанных мероприятий, за счет средств местных бюджетов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работу медицинской комиссии на областном сборном пункте в городе Петропавловске;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комиссии по медицинскому освидетельствованию призывников врачами-специалистами, в том числе врачами узких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 в лечебно-профилактических учреждениях для медицинского обследования граждан, направленных призывными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внутренних дел Северо-Казахстанской области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в состав областной, районных (городской) призывных комиссий должностных лиц из числа руководящего состава Департамента внутренних дел, управления внутренних дел города Петропавловска и районных отделов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взаимодействия с районными (городским) отделами (управлением) по делам обороны в период призыва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общественного порядка при отправке и убытии призывников в воинские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явкой граждан на призывные пункты, пресечение попыток уклонения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туризма, физической культуры и спорта организовать на областном сборном пункте проведение спортивно-массовых мероприятий, проверку физической подготовленности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заместителей акима области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С.Билялов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2009 года № 87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Северо-Казахстанской области от 17.08.2009 </w:t>
      </w:r>
      <w:r>
        <w:rPr>
          <w:rFonts w:ascii="Times New Roman"/>
          <w:b w:val="false"/>
          <w:i w:val="false"/>
          <w:color w:val="ff0000"/>
          <w:sz w:val="28"/>
        </w:rPr>
        <w:t>N 210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22.09.2009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66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Галыгин Юрий Борисович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 обязанности начальника департамента по делам обороны Северо-Казахстанской области,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Сагидулаевич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мобилизационной подготовке управления по мобилизационной подготовке, гражданской обороне, организации предупреждения и ликвидации аварий и стихийных бедствий Северо-Казахстанской области,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 Маргарита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областной больницы, секретарь комиссии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6673"/>
      </w:tblGrid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Омирбаевич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департамента внутренних дел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Габдуллина Назира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Нурланбековна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департамента по делам обороны Северо-Казахстанской области, врач, председатель медицинской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