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f359" w14:textId="2ddf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образовательного заказа на подготовку специалистов с техническим и профессиональным образованием на 2009-2010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апреля 2009 года N 112. Зарегистрировано Департаментом юстиции Северо-Казахстанской области 3 июня 2009 года N 1713. Утратило силу в связи с истечением срока действия (письмо аппарата акима Северо-Казахстанской области от 1 июля 2015 года N 1.14-7/1840)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аппарата акима Северо-Казахстанской области от 01.07.2015 N 1.14-7/1840).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№ 148 "О местном государственном управлении и самоуправлении в Республике Казахстан",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июля 2007 года № 319 "Об образовании"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заказ на подготовку специалистов с техническим и профессиональным образованием на 2009 – 2010 учебный год в количестве 1300 единиц (далее – государственный заказ).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Администраторам бюджетных программ обеспечить своевременное финансирование государственного заказа по бюджетным программам 261.024.000 "Подготовка специалистов в организациях технического и профессионального образования" и 253.043.000 "Подготовка специалистов в организациях технического и профессионального, послесреднего образования".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Управлению экономики и бюджетного планирования и управлению образования обеспечить организацию перераспределения бюджетных расходов среди колледжей в связи с уточнением плана приема по специальностям, востребованным на рынке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Каскина Т.Т.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апреля 2009 года № 112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на подготовку специалистов с техническим и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образованием на 2009-2010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873"/>
        <w:gridCol w:w="2686"/>
        <w:gridCol w:w="2741"/>
        <w:gridCol w:w="333"/>
        <w:gridCol w:w="1259"/>
        <w:gridCol w:w="1260"/>
        <w:gridCol w:w="1630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Гуманитар-ный колледж имени Магжана Жумабаева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образование с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казахского языка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Учитель информатики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техника и программное обеспечение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системы (по областям применения)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 "Колледж искусств-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зированная школа-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 для одаренных детей музыкально-эстетиче-ского профиля"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Инструмен-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тальное 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0412000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Хоровое дирижирова-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Актерское 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искусство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Теория музыки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ловский строитель-но-эконо-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эксплуатация зданий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 и эксплуатация внутренних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устройств, вентиляции и инженерных систем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организация производства продукции предприятий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Вычислитель-ная техника и программное обеспечение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ловский колледж железнодо-рожного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ремонт и техническое обслуживание подвижного состава железных дорог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подъемно-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дорожных машин 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Электроснаб-жение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оборудование и системы теплоснабже-ния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професси-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онально- педагогический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Профессиона-льное образование (по отраслям)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обучения, техник-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электрик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обучения, техник- программист по программному обеспечению вычислитель-ной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обучения, техник- строитель широкого профиля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обучения по сварочному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обучения, техник-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по организации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ремонт и эксплуатация автомобиль-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в чрезвычайных ситуациях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Гуманитар-но-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машинострое-ния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и ремонт телекоммуни-кационного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транспортно-го радиоэлект-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ронного оборудования (по видам транспорта)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сельскохо-зяйствен-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колледж имени Жалела Кизатова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Механизация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хозяйство, садово-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парковое и ландшафтное строительст-во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по защите растений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Строительст-во и эксплутация зданий 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колледж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Сестринское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Акушерское дело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