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e83c" w14:textId="026e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Северо-Казахстанской области от 23 января 2008 года № 15 "Об утверждении перечня рыбохозяйственных водоемов областного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 октября 2009 года N 245. Зарегистрировано Департаментом юстиции Северо-Казахстанской области 11 ноября 2009 года N 1727. Утратило силу - постановлением акимата Северо-Казахстанской области от 18 июля 2013 года N 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 Сноска. Утратило силу - постановлением акимата Северо-Казахстанской области от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23 января 2008 года № 15 «Об утверждении перечня рыбохозяйственных водоемов областного значения» (зарегистрировано в Реестре государственной регистрации № 1665 от 11 февраля 2008 года, опубликовано в газетах «Солтүстік Қазақстан» от 18 февраля 2008 года, «Северный Казахстан» от 18 февраля 2008 года) с изменениями, внесенными постановлениями акимата Северо-Казахстанской области от 10 июня 2008 года 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области от 23 января 2008 года № 15 «Об утверждении перечня рыбохозяйственных водоемов областного значения» (зарегистрировано в Реестре государственной регистрации № 1678 от 9 июля 2008 года, опубликовано в газетах «Солтүстік Қазақстан» от 14 июля 2008 года № 84, «Северный Казахстан» от 14 июля 2008 года № 83), от 16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в постановление акимата области от 23 января 2008 года № 15 «Об утверждении перечня рыбохозяйственных водоемов областного значения» (зарегистрировано в Реестре государственной регистрации № 1701 от 3 марта 2009 года, опубликовано в газетах «Солтүстік Қазақстан» от 11 марта 2009 года № 29, «Северный Казахстан» от 11 марта 2009 года № 29)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рыбохозяйственных водоемов областного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«Аккайынский район» дополнить строками, порядковые номера 16, 17, следующего содержания: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892"/>
        <w:gridCol w:w="1235"/>
        <w:gridCol w:w="6534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Токуши 0,1 километра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Камышлово 2,1 километра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«Жамбылский район» дополнить строками, порядковые номера 63, 64, 65, 66, 67,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2836"/>
        <w:gridCol w:w="1214"/>
        <w:gridCol w:w="6609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Большая Каракога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Южнее села Троицкое 1,3 километра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Целинное 0,1 километра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Чапаевка 1,2 километра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Юго-восточнее села Пресновка 3,5 километра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Северо-западнее села Петровка 4,0 километра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«Кызылжарский район» дополнить строкой, порядковый номер 82,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2847"/>
        <w:gridCol w:w="1168"/>
        <w:gridCol w:w="6647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6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Северо-восточнее села Сумное 4,2 километра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«Мамлютский район» дополнить строками, порядковые номера 74, 75,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836"/>
        <w:gridCol w:w="1130"/>
        <w:gridCol w:w="6714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Севернее села Становое 1,5 километра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Юго-западнее села Раздольное 6,0 километров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строке «Итого» цифры «328» заменить цифрами «338».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