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da1d" w14:textId="ec5d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Северо-Казахстанской области от 12 марта 2009 года N 6 "Об утверждении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Северо-Казахстанской области от 4 декабря 2009 года N 28. Зарегистрировано Департаментом юстиции Северо-Казахстанской области 20 декабря 2009 года N 1731.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Северо-Казахстанской области от 12 марта 2009 года № 6 «Об утверждении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год» (зарегистрировано в Реестре государственной регистрации № 1705 от 20 апреля 2009 года, опубликовано в газетах «Солтүстік Қазақстан» от 29 апреля 2009 года, «Северный Казахстан» от 29 апреля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«Распределение по районам области объемов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2009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«Сумма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«Акжарский» цифры «131,22» заменить цифрами «131,58»;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«Магжана Жумабаева» цифры «229,65» заменить цифрами «229,93»;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«Габита Мусрепова» цифры «539,69» заменить цифрами «545,37»;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«Тайыншинский» цифры «521,11» заменить цифрами «521,72»;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цифры «2765,00» заменить цифрами «2771,93»;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«зерновые»: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«Акжарский» цифры «131,17» заменить цифрами «131,53»;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«Магжана Жумабаева» цифры «168,15» заменить цифрами «168,43»;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«Габита Мусрепова» цифры «289,08» заменить цифрами «291,39»;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цифры «1682,91» заменить цифрами «1685,86»;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«масличные»: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«Габита Мусрепова» цифры «247,02» заменить цифрами «250,39»;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«Тайыншинский» цифры «291,76» заменить цифрами «292,37»;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«Итого» цифры «1036,20» заменить цифрами «1040,18»;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