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052f" w14:textId="7570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12 сессии Петропавловского
городского маслихата от 20 декабря 2008 года № 2 "О бюджете города Петропавловска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27 апреля 2009 года N 2. Зарегистрировано Управлением юстиции города Петропавловска Северо-Казахстанской области 8 мая 2009 года N 13-1-153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109 Бюджетного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№ 95 –IV, пунктом 3 статьи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«О нормативных правовых актах»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сессии областного маслихата от 22 апреля 2009 года № 15/1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№ 13/2 от 18 декабря 2008 года «Об областном бюджете на 2009 год»,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Петропавловского городского маслихата «О бюджете города Петропавловска на 2009 год» от 20 декабря 2008 года № 2 (зарегистрировано в Реестре государственной регистрации нормативных правовых актов за номером 13-1-150 от 26.01.2009 года, опубликовано 6 февраля 2009 года в газетах «Қызылжар-Нұры» № 6, «Проспект СК» № 6)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7 марта 2009 года № 1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 (зарегистрировано в Реестре государственной регистрации нормативных правовых актов за номером 13-1-151 от 20.03.2009 года, опубликовано 27 марта 2009 года в газетах «Қызылжар-Нұры» № 13, «Проспект СК» № 13)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цифру «8122922» заменить цифрой «9370526»;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«2909905» заменить цифрой «4157509»;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цифру «8124845» заменить цифрой «9337449»;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цифру «-1923» заменить цифрой «33077».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частью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464 -011-029 «Капитальный, текущий ремонт объектов образования в рамках реализации стратегии региональной занятости и переподготовки кадров. За счет средств бюджета района (города областного значения)» в сумме 14876 тысяч тенге».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цифру «14859» заменить цифрой «15239»;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цифру «2564» заменить цифрой «2581»;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«13-1. Утвердить распределение сумм целевых трансфертов из республиканского бюджета на обеспечение занятости в рамках реализации стратегии региональной занятости и переподготовки кадров (Дорожная карта) в сумме 712205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расширение программы социальных рабочих мест и молодежной практики - 112650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к апитальный, текущий ремонт объектов образования - 60050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р емонт и содержание автомобильных дорог районного значения, улиц городов и населенных пунктов - 230000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ремонт инженерно-коммуникационной инфраструктуры и благоустройство населенных пунктов - 141663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развитие инженерно-коммуникационной инфраструктуры - 167842 тысяч тенге».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14 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цифру «289000» заменить цифрой «254000».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цифру «287015» заменить цифрой «235378»;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размещение социального заказа в неправительственных организациях (Социальное такси) - 6600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увеличение уставного капитала коммунального рынка «Қызылжар Ақбастау» - 10000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 увеличение штатной численности Отдела культуры и развития языков на 3 единицы - 1655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 обеспечение функционирования автомобильных дорог - 100000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реконструкцию городского парка культуры и отдыха - 100000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 завершение строительства многоквартирного жилого дома по улице Жукова - 200000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«15-1. Утвердить распределение сумм целевых трансфертов из областного бюджета на обеспечение занятости в рамках реализации стратегии региональной занятости и переподготовки кадров (Дорожная карта) в сумме 168330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к апитальный, текущий ремонт объектов образования - 9649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ремонт и содержание автомобильных дорог районного значения, улиц городов и населенных пунктов - 20000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ремонт инженерно-коммуникационной инфраструктуры и благоустройство населенных пунктов - 58491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развитие инженерно-коммуникационной инфраструктуры - 80190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Приложение 1, 2, 5, 6, 7 к указанному решению изложить в новой редакции согласно приложению 1, 2, 5, 6, 7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сессии городского маслихата   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 Худяков                         Р. Сыздыков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15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IV созыва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53"/>
        <w:gridCol w:w="1073"/>
        <w:gridCol w:w="6333"/>
        <w:gridCol w:w="229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9 370 526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4 684 531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2 918 623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2 918 623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1 187 720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801 716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174 498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211 506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396 939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72 024 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79 932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17 983 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181 249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181 249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12 516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5 843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5 400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6 673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6 673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515 970 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142 970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141 516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1 454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4 157 509 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4 157 509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4 157 509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6773"/>
        <w:gridCol w:w="24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II.Затраты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9 337 449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129 739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83 020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83 020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21 283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  финансов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14 861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2 487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3 935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15 466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15 466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10 946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10 946 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10 946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36 587 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36 587 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36 587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3 508 456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3 508 456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9 241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2 551 254 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13 917 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34 360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150 142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652 255 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  за счет целевых трансфертов из республиканского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12 712 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84 575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554 222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544 270 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50 289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162 671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76 403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79 222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  органов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62 135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военнослужащих внутренних войск и срочной службы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1 878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2 636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24 415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33 673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19 432 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30 708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9 952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9 952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4 154 261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3 118 359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1 186 240 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1 560 378 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117 741 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1 035 902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3 297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56 865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178 666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206 150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14 448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123 971 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200 154 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 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248032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194 020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87 652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87 652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2 757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2 757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28 548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22 846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5 702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17 870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9 553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9 553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28 784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28 784 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11 340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10 529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10 529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10 529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496 801 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496 801 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244 482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(внутригородских) внутрирайонных общественных пассажирских перевозок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2 319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229 548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7 438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7 438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  финансов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202 054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104 260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97 794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20 056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20 056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33 077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-33 077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85 923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85 923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85 923 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15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IV созыва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городского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913"/>
        <w:gridCol w:w="6153"/>
        <w:gridCol w:w="2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3 480 463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3 480 463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3 366 391 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3 118 359 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1 186 240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государственного коммунального жилищного фонда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592 000 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102-х квартирного жилого дома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г.Петропавловске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394 240 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строительства многоквартирного жилого дома по ул. Жукова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1 560 378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1 260 378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реконструкция инженерных сетей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117 741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городского парка культуры и отдыха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117 741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за счет кредита по нулевой ставке вознаграждения (интереса) в рамках реализации Государственной программы жилищного строительства в Республике Казахстан на 2008-2010 годы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хозяйства,пассажирского траснспорта и автомобильных дорог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248 032 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248 032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модернизация коммунальных сетей - ремонт сетей горячего водоснабжения в г.Петропавловске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модернизация коммунальных сетей – ремонт сетей холодного водоснабжения в г.Петропавловске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уличного освещения, кабельных линий, ТП, находящихся в коммунальной собственности города Петропавловска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электрических сетей города Петропавловска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88 032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15 278 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97 794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97 794 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97 794 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15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IV созыва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по г.Петропавловску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53"/>
        <w:gridCol w:w="653"/>
        <w:gridCol w:w="6273"/>
        <w:gridCol w:w="24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2 788 249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193 403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77 993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77 993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77 993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77 993 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55 360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55 360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42 648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22 164 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физики, химии, биологии 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20 484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  за счет целевых трансфертов из республиканского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12 712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60 050 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60 050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138 341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138 341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138 341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112 650 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программы социальных рабочих мест и молодежной практики за счет целевых текущих трансфертов из республиканского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112 650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15 293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15 293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7 817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2 226 505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1 917 000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1 917 000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592 000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309 505 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 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309 505 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141 663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и благоустройство 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167 842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 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15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IV созыва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 нулевой ставке вознаграждения (интереса) на строительство и приобретение жилья  в соответствии с Государственной программой жилищного строительства в Республике Казахстан на 2008-2010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693"/>
        <w:gridCol w:w="693"/>
        <w:gridCol w:w="693"/>
        <w:gridCol w:w="5653"/>
        <w:gridCol w:w="237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254 000 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внеочередной 15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IV созыва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апреля 2009 года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г.Петропавловску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53"/>
        <w:gridCol w:w="653"/>
        <w:gridCol w:w="6393"/>
        <w:gridCol w:w="24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II.Затраты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1 251 951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42 167 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23 156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23 156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23 156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охвата детей детскими дошкольными организациями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22 772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школ учебными пособиями по изучению правил дорожного движения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19 011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19 011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9 362 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9 649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9 830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3 230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3 230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льготное зубопротезирование лиц, приравненных по льготам и гарантиям к участникам и инвалидам Великой Отечественной войны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программ. Аппараты местных органов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1 068 299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829 618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829 618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235 378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коммуникационных сетей и благоустройство объектов жилищного строительства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235 378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приобретение жилья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394 240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строительства 102-х квартирного дома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394 240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138 681 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138 681 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58 491 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  и благоустройство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80 190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1 655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