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6c547" w14:textId="1d6c5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города Петропавловска от 14 апреля 2009 года N 444 "Об установлении дополнительного перечня лиц, относящихся к целевым группам населения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г. Петропавловска Северо-Казахстанской области от 1 июля 2009 года N 741. Зарегистрировано Управлением юстиции г. Петропавловска Северо-Казахстанской области 23 июля 2009 года N 13-1-156. Утратило силу - постановлением акимата города Петропавловска Северо-Казахстанской области от 17 марта 2010 года N 308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города Петропавловска Северо-Казахстанской области от 17.03.2010 </w:t>
      </w:r>
      <w:r>
        <w:rPr>
          <w:rFonts w:ascii="Times New Roman"/>
          <w:b w:val="false"/>
          <w:i w:val="false"/>
          <w:color w:val="ff0000"/>
          <w:sz w:val="28"/>
        </w:rPr>
        <w:t>N 308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213-I «О нормативных правовых актах»,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«О местном государственном управлении и самоуправлении в Республике Казахстан»,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5-4)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№ 149-II «О занятости населения», в целях реализации политики занятости учетом ситуации на рынке труда и обеспечения дополнительных государственных гарантий в сфере занятости,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от 14 апреля 2009 года № 444 «Об установлении дополнительного перечня лиц, относящихся к целевым группам населения города Петропавловска» (зарегистрировано в реестре государственной регистрации нормативных правовых актов за № 13-1-152 от 24 апреля 2008 года, опубликовано в газетах «Қызылжар нұры» № 18 от 1 мая 2009 года, «Проспект СК» № 18 от 1 мая 2009 года),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подпунктами 4), 5), 6), 7), 8), 9),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лица находящиеся в отпусках без сохранения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 занятые в режиме не полного рабочего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временно незанятых из-за простоя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лица, принявшие участие во временных и сезонных работах;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по собственному желанию;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учащаяся молодежь учебных заведений среднего и высшего образования (в период каникул);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молодежь в возрасте до 25 лет включительно».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города, курирующего данную сферу.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Петропавловска                      Е. Нуракаев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