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79e4" w14:textId="af37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26 мая 2009 года № 603 "О проведении очередного призыва граждан мужского пола Республики Казахстан на срочную воинскую службу в апреле-июне и октябре-декабре 2009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7 ноября 2009 года N 1367. Зарегистрировано Управлением юстиции города Петропавловска Северо-Казахстанской области 19 ноября 2009 года N 13-1-164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213-I «О нормативных правовых актах»,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74-III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26 мая 2009 года № 603 «О проведении очередного призыва граждан мужского пола Республики Казахстан на срочную воинскую службу в апреле-июне и октябре-декабре 2009 года» (зарегистрировано в Реестре государственной регистрации нормативных правовых актов № 13-1-155 от 3 июня 2009 года, опубликовано в газетах «Қызылжар Нұры» № 23 (233) от 05.06.2009 г. и «Проспект СК» от 05.06.2009 г. № 23 (281)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приложение 1,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Мясоедову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Анну Степановну                    медицинская сестра КГКП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«Городская поликлиника № 2»,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секретарем призывной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по уважительным причинам секретаря призывной комиссии разрешить ввести в персональный состав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Тургунову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Слушаш Кушурбаевну                 медицинская сестра КГКП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«Городская поликлиника № 2»,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секретарем призывной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Рахметову Райхан Саткеновну, Дятлову Елену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Балтабаеву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                      Н. Ашимбетов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                            Э.А. Байжунусов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г.Петропавловска                   М.Т. Исмаилов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