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83647" w14:textId="83836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внеочередной XV сессии Петропавловского городского маслихата IV созыва от 27 апреля 2009 года N 1 "Об установлении ставок по фиксированному налогу по городу Петропавловску"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Петропавловска Северо-Казахстанской области от 25 декабря 2009 года N 16. Зарегистрировано Управлением юстиции города Петропавловска Северо-Казахстанской области 19 января 2010 года N 13-1-169. Утратило силу решением Петропавловского городского маслихата Северо-Казахстанской области от 15 мая 2018 года №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Петропавловского городского маслихата Северо-Казахстанской области от 15.05.2018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"О нормативных правовых актах"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внеочередной XV сессии Петропавловского городского маслихата IV созыва от 27 апреля 2009 года № 1 "Об установлении ставок по фиксированному налогу по городу Петропавловску" (зарегистрировано в Реестре государственной регистрации нормативных правовых актов за № 13-1-154 от 21 мая 2009 года, опубликовано в газетах "Қызылжар Ңұры" от 29 мая 2009 года № 22, "Проспект СК" от 29 мая 2009 года № 22)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указанного решения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указанному решению изложить в новой редакции согласно приложению к настоящему решению.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 в средствах массовой информации.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Леонтьев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Сыздыков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IV созыва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года №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Петропавловского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IV созыва от 27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года №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5"/>
        <w:gridCol w:w="5043"/>
        <w:gridCol w:w="5232"/>
      </w:tblGrid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налогообложения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налога на один объект в МРП за месяц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выигрыша (с 1 игроком)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 (боулинг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(кегельбан)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выигрыша (более 1 игрока)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игры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