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e266" w14:textId="e0ee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Аккайынского района от 6 января 2009 года N 5 "О проведении приписки граждан 1992 года рождения и старших возрастов, не прошедших приписку, к призывному участку Аккайынского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27 января 2009 года N 23. Зарегистрировано Управлением юстиции Аккайынского района Северо-Казахстанской области 29 января 2009 N 13-2-94. Утратило силу в связи с истечением срока действия (письмо аппарата акима Аккайынского района Северо-Казахстанской области от 20 апреля 2012 года N 02.03.03-29/396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Аккайынского района Северо-Казахстанской области от 20.04.2012 N 02.03.03-29/396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 статьей 28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«О нормативных правовых актах»,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Аккайынского района «О проведении приписки граждан 1992 года рождения и старших возрастов, не прошедших приписку, к призывному участку Аккайынского района» от 6 января 2009 года № 5 (зарегистрировано в Реестре государственной регистрации нормативных правовых актов за № 13-2-93 и опубликовано   в газетах «Аққайың» от 15 января 2009 года № 2, «Колос» от 15 января 2009 года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и в пункте 1 указанного постановления после слова «граждан» дополнить словами «Республики Казахстан мужского пола».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его государственной регистрации в органах юстиции Республики Казахстан и вводится в действие по истечении десяти календарных дней со дня его первого официального опубликования в средствах массовой информации.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Шушамоин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