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be5bf" w14:textId="babe5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внеснии изменений и дополнений в решение сессии Акаайынского районного маслихата от 26 декабря 2008 года N 10-3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от 26 ноября 2009 года N 17-1. Зарегистрировано Управлением юстиции Аккайынского района Северо-Казахстанской 23 декабря 2009 года N 13-2-110. Утратило силу (письмо Департамента юстиции Северо-Казахстанской области от 2 апреля 2013 года № 04-07/1933)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Департамента юстиции Северо-Казахстанской области от 02.04.2013 № 04-07/1933)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подпунктом 1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экономики и бюджетного планирования Республики Казахстан от 22 декабря 2008 года № 265 «Некоторые вопросы Единой бюджетной классификации Республики Казахстан», сессия районного маслихата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Аккайынского районного маслихата от 26 декабря 2008 года № 10-3 «О районном бюджете на 2009 год», зарегистрированное Региональном разделе в Реестре государственной регистрации нормативных правовых актов за номером 13-2-95 от 3 февраля 2009 года и опубликованное 12 февраля 2009 года в газетах «Аккайын» № 5 и «Колос» № 6, с учетом его уточнения решениями сессий районного маслихата от 27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12-1</w:t>
      </w:r>
      <w:r>
        <w:rPr>
          <w:rFonts w:ascii="Times New Roman"/>
          <w:b w:val="false"/>
          <w:i w:val="false"/>
          <w:color w:val="000000"/>
          <w:sz w:val="28"/>
        </w:rPr>
        <w:t>; 29 июля 2009 года </w:t>
      </w:r>
      <w:r>
        <w:rPr>
          <w:rFonts w:ascii="Times New Roman"/>
          <w:b w:val="false"/>
          <w:i w:val="false"/>
          <w:color w:val="000000"/>
          <w:sz w:val="28"/>
        </w:rPr>
        <w:t>№ 15-2</w:t>
      </w:r>
      <w:r>
        <w:rPr>
          <w:rFonts w:ascii="Times New Roman"/>
          <w:b w:val="false"/>
          <w:i w:val="false"/>
          <w:color w:val="000000"/>
          <w:sz w:val="28"/>
        </w:rPr>
        <w:t>; 23 октября 200-9 года </w:t>
      </w:r>
      <w:r>
        <w:rPr>
          <w:rFonts w:ascii="Times New Roman"/>
          <w:b w:val="false"/>
          <w:i w:val="false"/>
          <w:color w:val="000000"/>
          <w:sz w:val="28"/>
        </w:rPr>
        <w:t>№ 16-1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(зарегистрированы в Региональном разделе в Реестре государственной регистрации нормативных правовых актов за номерами 13-2-101 от 27 мая 2009 года; 13-2-107 от 4 сентября 2009 года; 13-2-109 от 10 ноября 2009 года и опубликованы 11 июля 2009 года в газетах «Аккайын» № 17 и «Колос» № 23; 17 сентября 2009 года в газетах «Аккайын» № 24 и «Колос» № 37; 3 декабря 2009 года в газетах «Аккайын» № 29 и «Колос» № 48 )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«1750528» заменить цифрами «1748126»;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«214313» заменить цифрами «194813»;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«12860» заменить цифрами «32360»;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«1522827» заменить цифрами «1520425»;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«1763293» заменить цифрами «1760891»;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4: дополнить абзац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«поступления от продажи имущества, закрепленного за государственными учреждениями, финансируемыми из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«1522827» заменить цифрами «1520425»;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«676729» заменить цифрами «674327»;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«4097» заменить цифрами «4050»;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«11082» заменить цифрами «10528»;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«5793» заменить цифрами «3992»;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12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«Учесть, что в расходах районного бюджета на 2009 год предусматриваются выплаты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ежемесячную социальную помощь участникам и инвалидам Великой Отечественной войны в сумме 500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ежемесячную социальную помощь гражданам, больным активным туберкулезом на дополнительное питание в период амбулаторного лечения в размере 600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социальную помощь на зубопротезирование участникам и инвалидам Великой Отечественной войны, а также лицам, приравненным по льготам и гарантиям к участникам и инвалидам Великой Отечественной войны,  которое осуществляется медицинской организацией, имеющей лицензию на зубопротезирование, в размере стоимости зубопротезирования (кроме драгоценных металлов и протезов из металлопластики, металлокерамики и металлоакрила);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социальную помощь на санаторно-курортное лечение участникам, инвалидам Великой Отечественной войны и лицам, приравненным к ним; другим категориям лиц, приравненным по льготам и гарантиям к участникам войны, инвалидам всех категорий;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ежемесячную социальную помощь участникам и инвалидам Великой Отечественной войны для оплаты расходов на коммунальные услуги в размере четырех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ежемесячную социальную помощь малообеспеченным гражданам в размере одного месячного расчетного показателя.»;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 изложить в новой редакции.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ХVII сессии IV созыва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В. Михальцов                               Б. Билялов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2009 года № 17-1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733"/>
        <w:gridCol w:w="933"/>
        <w:gridCol w:w="7433"/>
        <w:gridCol w:w="1993"/>
      </w:tblGrid>
      <w:tr>
        <w:trPr>
          <w:trHeight w:val="10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1 748 126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214 313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76 478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52 662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7 026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14 546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15 951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2 957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10 258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8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12 860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12 860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12 860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1 520 425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1 520 425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1 520 425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1093"/>
        <w:gridCol w:w="953"/>
        <w:gridCol w:w="6753"/>
        <w:gridCol w:w="2013"/>
      </w:tblGrid>
      <w:tr>
        <w:trPr>
          <w:trHeight w:val="157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1 760 891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123 888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11 570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37 883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37 883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62 261</w:t>
            </w:r>
          </w:p>
        </w:tc>
      </w:tr>
      <w:tr>
        <w:trPr>
          <w:trHeight w:val="7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62 261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6 342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6 082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налогооблажения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5 832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5 832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3 850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840 188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840 188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757 399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районного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</w:p>
        </w:tc>
      </w:tr>
      <w:tr>
        <w:trPr>
          <w:trHeight w:val="7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районного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9 357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4 634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33 456</w:t>
            </w:r>
          </w:p>
        </w:tc>
      </w:tr>
      <w:tr>
        <w:trPr>
          <w:trHeight w:val="7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7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107 111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107 111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11 385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32 124</w:t>
            </w:r>
          </w:p>
        </w:tc>
      </w:tr>
      <w:tr>
        <w:trPr>
          <w:trHeight w:val="7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 и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проживающим в сельской местности,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приобретению топлива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12 356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решению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9 198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гражданам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23 738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13 493</w:t>
            </w:r>
          </w:p>
        </w:tc>
      </w:tr>
      <w:tr>
        <w:trPr>
          <w:trHeight w:val="9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2 407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63 735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9 388</w:t>
            </w:r>
          </w:p>
        </w:tc>
      </w:tr>
      <w:tr>
        <w:trPr>
          <w:trHeight w:val="57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6 438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36 981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36 981</w:t>
            </w:r>
          </w:p>
        </w:tc>
      </w:tr>
      <w:tr>
        <w:trPr>
          <w:trHeight w:val="57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17 366</w:t>
            </w:r>
          </w:p>
        </w:tc>
      </w:tr>
      <w:tr>
        <w:trPr>
          <w:trHeight w:val="7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</w:t>
            </w:r>
          </w:p>
        </w:tc>
      </w:tr>
      <w:tr>
        <w:trPr>
          <w:trHeight w:val="7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13 522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51 699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15 483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15 483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22 969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3 884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7 734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10 839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7 363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2 863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5 884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2 793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2 941</w:t>
            </w:r>
          </w:p>
        </w:tc>
      </w:tr>
      <w:tr>
        <w:trPr>
          <w:trHeight w:val="7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534 184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14 102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</w:t>
            </w:r>
          </w:p>
        </w:tc>
      </w:tr>
      <w:tr>
        <w:trPr>
          <w:trHeight w:val="7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3 992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6 076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5 146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угодий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вида в другой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7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поселков, аулов 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502 156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502 156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 округа)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11 850</w:t>
            </w:r>
          </w:p>
        </w:tc>
      </w:tr>
      <w:tr>
        <w:trPr>
          <w:trHeight w:val="7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11 850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25 764</w:t>
            </w:r>
          </w:p>
        </w:tc>
      </w:tr>
      <w:tr>
        <w:trPr>
          <w:trHeight w:val="7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25 764</w:t>
            </w:r>
          </w:p>
        </w:tc>
      </w:tr>
      <w:tr>
        <w:trPr>
          <w:trHeight w:val="7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3 364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6 076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</w:t>
            </w:r>
          </w:p>
        </w:tc>
      </w:tr>
      <w:tr>
        <w:trPr>
          <w:trHeight w:val="7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0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внутри страны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-14 765</w:t>
            </w:r>
          </w:p>
        </w:tc>
      </w:tr>
      <w:tr>
        <w:trPr>
          <w:trHeight w:val="5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14 765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14 765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14 765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