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30ca" w14:textId="fb73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предприятиях и организациях Айыртауского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4 марта 2009 года N 48. Зарегистрировано Управлением юстиции Айыртауского района Северо-Казахстанской области 10 апреля 2009 года N 13-3-95. Утратило силу постановлением акимата Айыртауского района Северо-Казахстанской области от 15 апреля 2013 года N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Айыртауского района Северо-Казахстанской области от 15.04.2013 N 184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5-2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149 «О занятости населения», пунктом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№ 39 «О социальной защите инвалидов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предприятиях и организациях Айыртауского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Бубенеева К.Н.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Е. Айнабеков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