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b38a" w14:textId="6f6b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10 апреля 2009 года N 4-14-4. Зарегистрировано Управлением юстиции Айыртауского района Северо-Казахстанской области 15 мая 2009 года N 13-3-98. Утратило силу решением Айыртауского районного маслихата Северо-Казахстанской области от 13 апреля 2018 года № 6-18-4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Айыртауского районного маслихата Северо-Казахстанской области от 13.04.2018 </w:t>
      </w:r>
      <w:r>
        <w:rPr>
          <w:rFonts w:ascii="Times New Roman"/>
          <w:b w:val="false"/>
          <w:i w:val="false"/>
          <w:color w:val="ff0000"/>
          <w:sz w:val="28"/>
        </w:rPr>
        <w:t>№ 6-18-4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маслихата Айыртауского района Северо-Казахстанской области от 25.12.2015 </w:t>
      </w:r>
      <w:r>
        <w:rPr>
          <w:rFonts w:ascii="Times New Roman"/>
          <w:b w:val="false"/>
          <w:i w:val="false"/>
          <w:color w:val="000000"/>
          <w:sz w:val="28"/>
        </w:rPr>
        <w:t>N 5-44-8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на 50 процентов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(далее – Кодекс), за исключением земель, выделенных (отведенных) под автостоянки (паркинги), автозаправочные станции и занятых под казино соответственно: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базовые налоговые ставки на земли сельскохозяйственного назначения, предоставленные физическим лицам;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базовые налоговые ставки на земли населенных пунктов (за исключением придомовых земельных участков);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базовые налоговые ставки на земли промышленности, расположенные вне населенных пунктов.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Повысить в десять раз базовые ставки земельного налога и единого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соответственно: базовые налоговые ставки на не используемые в соответствии с земельным законодательством Республики Казахстан земли сельскохозяйственного назначения;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Айыртауского района Северо-Казахстанской области от 25.12.2015 </w:t>
      </w:r>
      <w:r>
        <w:rPr>
          <w:rFonts w:ascii="Times New Roman"/>
          <w:b w:val="false"/>
          <w:i w:val="false"/>
          <w:color w:val="000000"/>
          <w:sz w:val="28"/>
        </w:rPr>
        <w:t>N 5-44-8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районного маслихата "Об увеличении ставок земельного налога" от 15 декабря 2005 года № 3-23-3 (зарегистрированное в Реестре государственной регистрации нормативных правовых актов за № 13-3-26, опубликованное 6 января 2006 года в газете "Айыртау таңы" и 1 января 2006 года в газете "Айыртауские зори").</w:t>
      </w:r>
    </w:p>
    <w:bookmarkEnd w:id="5"/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XIV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Л.АМЕЛИН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К.ХАМЗИН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