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11df" w14:textId="60a1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4 мая 2009 года № 108 "Об организации призыва граждан на срочную воинскую службу на территории района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14 августа 2009 года N 196. Зарегистрировано Управлением юстиции Айыртауского района Северо-Казахстанской области 16 сентября 2009 года N 13-3-107. Утратило силу - постановлением акимата Айыртауского района Северо-Казахстанской области от 6 января 2010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Сноска. Утратило силу - постановлением акимата Айыртауского района Северо-Казахстанской области от 6.01.2010 N 1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148-ІІ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213-I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04 мая 2009 года № 108 «Об организации призыва граждан на срочную воинскую службу на территории района в апреле-июне и октябре-декабре 2009 года» (зарегистрированное в Реестре государственной регистрации нормативных правовых актах за № 13-3-96, опубликованное 22 мая 2009 года в газете «Айыртау таны», 22 мая 2009 года в газете «Айыртауские зори»)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районной призывной комиссии, образованной указан-ным постановлением, Чепухина Сергея Ивановича начальника государ-ственного учреждения «Отдел по делам обороны Айыртауского района Северо-Казахстанской области», председателем;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районной призывной комиссии Аубакирова Нурлана Альбековича.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Айнабеков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С. Чепухин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