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13517" w14:textId="1e135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бюджете района на 2010-2012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Айыртауского района Северо-Казахстанской области от 25 декабря 2009 года N 4-21-1. Зарегистрировано Управлением Айыртауского района Северо-Казахстанской области 18 января 2010 года N 13-3-112. Утратило силу - в связи с истечением срока действия (письмо маслихата Айыртауского района Северо-Казахстанской области от 28 июня 2012 года N 68)</w:t>
      </w:r>
    </w:p>
    <w:p>
      <w:pPr>
        <w:spacing w:after="0"/>
        <w:ind w:left="0"/>
        <w:jc w:val="both"/>
      </w:pPr>
      <w:bookmarkStart w:name="z1" w:id="0"/>
      <w:r>
        <w:rPr>
          <w:rFonts w:ascii="Times New Roman"/>
          <w:b w:val="false"/>
          <w:i w:val="false"/>
          <w:color w:val="ff0000"/>
          <w:sz w:val="28"/>
        </w:rPr>
        <w:t>
      Сноска. Утратило силу - в связи с истечением срока действия (письмо маслихата Айыртауского района Северо-Казахстанской области от 28.06.2012 N 68)</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75</w:t>
      </w:r>
      <w:r>
        <w:rPr>
          <w:rFonts w:ascii="Times New Roman"/>
          <w:b w:val="false"/>
          <w:i w:val="false"/>
          <w:color w:val="000000"/>
          <w:sz w:val="28"/>
        </w:rPr>
        <w:t xml:space="preserve"> Бюджетного кодекса Республики Казахстан от 4 декабря 2008 года № 95-IV,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 от 23 января 2001 года № 148,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бюджет района на 2010-2012 годы согласно приложениям 1, 2 и 3 соответственно, в том числе на 2010 год в следующих объемах:</w:t>
      </w:r>
      <w:r>
        <w:br/>
      </w:r>
      <w:r>
        <w:rPr>
          <w:rFonts w:ascii="Times New Roman"/>
          <w:b w:val="false"/>
          <w:i w:val="false"/>
          <w:color w:val="000000"/>
          <w:sz w:val="28"/>
        </w:rPr>
        <w:t>
      1) доходы – 2 758 755,2 тысяч тенге, в том числе по:</w:t>
      </w:r>
      <w:r>
        <w:br/>
      </w:r>
      <w:r>
        <w:rPr>
          <w:rFonts w:ascii="Times New Roman"/>
          <w:b w:val="false"/>
          <w:i w:val="false"/>
          <w:color w:val="000000"/>
          <w:sz w:val="28"/>
        </w:rPr>
        <w:t>
      налоговым поступлениям – 372 472 тысяч тенге;</w:t>
      </w:r>
      <w:r>
        <w:br/>
      </w:r>
      <w:r>
        <w:rPr>
          <w:rFonts w:ascii="Times New Roman"/>
          <w:b w:val="false"/>
          <w:i w:val="false"/>
          <w:color w:val="000000"/>
          <w:sz w:val="28"/>
        </w:rPr>
        <w:t>
      неналоговым поступлениям – 3 074 тысячи тенге;</w:t>
      </w:r>
      <w:r>
        <w:br/>
      </w:r>
      <w:r>
        <w:rPr>
          <w:rFonts w:ascii="Times New Roman"/>
          <w:b w:val="false"/>
          <w:i w:val="false"/>
          <w:color w:val="000000"/>
          <w:sz w:val="28"/>
        </w:rPr>
        <w:t>
      поступлениям от продажи основного капитала – 30 372 тысяч тенге;</w:t>
      </w:r>
      <w:r>
        <w:br/>
      </w:r>
      <w:r>
        <w:rPr>
          <w:rFonts w:ascii="Times New Roman"/>
          <w:b w:val="false"/>
          <w:i w:val="false"/>
          <w:color w:val="000000"/>
          <w:sz w:val="28"/>
        </w:rPr>
        <w:t>
      поступлениям трансфертов – 2 352 837,2 тысячи тенге;</w:t>
      </w:r>
      <w:r>
        <w:br/>
      </w:r>
      <w:r>
        <w:rPr>
          <w:rFonts w:ascii="Times New Roman"/>
          <w:b w:val="false"/>
          <w:i w:val="false"/>
          <w:color w:val="000000"/>
          <w:sz w:val="28"/>
        </w:rPr>
        <w:t>
      2) затраты – 2 739 984 тысяч тенге;</w:t>
      </w:r>
      <w:r>
        <w:br/>
      </w:r>
      <w:r>
        <w:rPr>
          <w:rFonts w:ascii="Times New Roman"/>
          <w:b w:val="false"/>
          <w:i w:val="false"/>
          <w:color w:val="000000"/>
          <w:sz w:val="28"/>
        </w:rPr>
        <w:t>
      3) чистое бюджетное кредитование – 20 489,8 тысячи тенге, в том числе:</w:t>
      </w:r>
      <w:r>
        <w:br/>
      </w:r>
      <w:r>
        <w:rPr>
          <w:rFonts w:ascii="Times New Roman"/>
          <w:b w:val="false"/>
          <w:i w:val="false"/>
          <w:color w:val="000000"/>
          <w:sz w:val="28"/>
        </w:rPr>
        <w:t>
      бюджетные кредиты – 21 364 тысячи тенге;</w:t>
      </w:r>
      <w:r>
        <w:br/>
      </w:r>
      <w:r>
        <w:rPr>
          <w:rFonts w:ascii="Times New Roman"/>
          <w:b w:val="false"/>
          <w:i w:val="false"/>
          <w:color w:val="000000"/>
          <w:sz w:val="28"/>
        </w:rPr>
        <w:t>
      погашение бюджетных кредитов – 874,2 тысячи тенге;</w:t>
      </w:r>
      <w:r>
        <w:br/>
      </w:r>
      <w:r>
        <w:rPr>
          <w:rFonts w:ascii="Times New Roman"/>
          <w:b w:val="false"/>
          <w:i w:val="false"/>
          <w:color w:val="000000"/>
          <w:sz w:val="28"/>
        </w:rPr>
        <w:t>
      4) сальдо по операциям с финансовыми активами – 25 000 тысяч тенге, в том числе:</w:t>
      </w:r>
      <w:r>
        <w:br/>
      </w:r>
      <w:r>
        <w:rPr>
          <w:rFonts w:ascii="Times New Roman"/>
          <w:b w:val="false"/>
          <w:i w:val="false"/>
          <w:color w:val="000000"/>
          <w:sz w:val="28"/>
        </w:rPr>
        <w:t>
      приобретение финансовых активов – 25 000 тысяч тенге;</w:t>
      </w:r>
      <w:r>
        <w:br/>
      </w:r>
      <w:r>
        <w:rPr>
          <w:rFonts w:ascii="Times New Roman"/>
          <w:b w:val="false"/>
          <w:i w:val="false"/>
          <w:color w:val="000000"/>
          <w:sz w:val="28"/>
        </w:rPr>
        <w:t>
      поступления от продажи финансовых активов государства – 0;</w:t>
      </w:r>
      <w:r>
        <w:br/>
      </w:r>
      <w:r>
        <w:rPr>
          <w:rFonts w:ascii="Times New Roman"/>
          <w:b w:val="false"/>
          <w:i w:val="false"/>
          <w:color w:val="000000"/>
          <w:sz w:val="28"/>
        </w:rPr>
        <w:t>
      5) дефицит (профицит) бюджета – -26 718,6 тысячи тенге;</w:t>
      </w:r>
      <w:r>
        <w:br/>
      </w:r>
      <w:r>
        <w:rPr>
          <w:rFonts w:ascii="Times New Roman"/>
          <w:b w:val="false"/>
          <w:i w:val="false"/>
          <w:color w:val="000000"/>
          <w:sz w:val="28"/>
        </w:rPr>
        <w:t>
      6) финансирование дефицита (использование профицита) бюджета –  26 718,6 тысячи тенге, в том числе:</w:t>
      </w:r>
      <w:r>
        <w:br/>
      </w:r>
      <w:r>
        <w:rPr>
          <w:rFonts w:ascii="Times New Roman"/>
          <w:b w:val="false"/>
          <w:i w:val="false"/>
          <w:color w:val="000000"/>
          <w:sz w:val="28"/>
        </w:rPr>
        <w:t>
      поступление займов – 21 364 тысячи тенге;</w:t>
      </w:r>
      <w:r>
        <w:br/>
      </w:r>
      <w:r>
        <w:rPr>
          <w:rFonts w:ascii="Times New Roman"/>
          <w:b w:val="false"/>
          <w:i w:val="false"/>
          <w:color w:val="000000"/>
          <w:sz w:val="28"/>
        </w:rPr>
        <w:t>
      погашение займов – 874,2 тысячи тенге;</w:t>
      </w:r>
      <w:r>
        <w:br/>
      </w:r>
      <w:r>
        <w:rPr>
          <w:rFonts w:ascii="Times New Roman"/>
          <w:b w:val="false"/>
          <w:i w:val="false"/>
          <w:color w:val="000000"/>
          <w:sz w:val="28"/>
        </w:rPr>
        <w:t>
      используемые остатки бюджетных средств - 6 228,8.</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решением маслихата Айыртауского района Северо-Казахстанской области от 06.04.2010 </w:t>
      </w:r>
      <w:r>
        <w:rPr>
          <w:rFonts w:ascii="Times New Roman"/>
          <w:b w:val="false"/>
          <w:i w:val="false"/>
          <w:color w:val="000000"/>
          <w:sz w:val="28"/>
        </w:rPr>
        <w:t>N 4-23-2</w:t>
      </w:r>
      <w:r>
        <w:rPr>
          <w:rFonts w:ascii="Times New Roman"/>
          <w:b w:val="false"/>
          <w:i w:val="false"/>
          <w:color w:val="ff0000"/>
          <w:sz w:val="28"/>
        </w:rPr>
        <w:t xml:space="preserve">; от 02.08.2010 </w:t>
      </w:r>
      <w:r>
        <w:rPr>
          <w:rFonts w:ascii="Times New Roman"/>
          <w:b w:val="false"/>
          <w:i w:val="false"/>
          <w:color w:val="000000"/>
          <w:sz w:val="28"/>
        </w:rPr>
        <w:t>N 4-26-1</w:t>
      </w:r>
      <w:r>
        <w:rPr>
          <w:rFonts w:ascii="Times New Roman"/>
          <w:b w:val="false"/>
          <w:i w:val="false"/>
          <w:color w:val="ff0000"/>
          <w:sz w:val="28"/>
        </w:rPr>
        <w:t xml:space="preserve">; от 03.11.2010 </w:t>
      </w:r>
      <w:r>
        <w:rPr>
          <w:rFonts w:ascii="Times New Roman"/>
          <w:b w:val="false"/>
          <w:i w:val="false"/>
          <w:color w:val="000000"/>
          <w:sz w:val="28"/>
        </w:rPr>
        <w:t>N 4-28-1</w:t>
      </w:r>
      <w:r>
        <w:br/>
      </w:r>
      <w:r>
        <w:rPr>
          <w:rFonts w:ascii="Times New Roman"/>
          <w:b w:val="false"/>
          <w:i w:val="false"/>
          <w:color w:val="000000"/>
          <w:sz w:val="28"/>
        </w:rPr>
        <w:t>
</w:t>
      </w:r>
      <w:r>
        <w:rPr>
          <w:rFonts w:ascii="Times New Roman"/>
          <w:b w:val="false"/>
          <w:i w:val="false"/>
          <w:color w:val="000000"/>
          <w:sz w:val="28"/>
        </w:rPr>
        <w:t>
      2. Установить, что доходы бюджета района на 2010 год формируются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за счет следующих налоговых поступлений:</w:t>
      </w:r>
      <w:r>
        <w:br/>
      </w:r>
      <w:r>
        <w:rPr>
          <w:rFonts w:ascii="Times New Roman"/>
          <w:b w:val="false"/>
          <w:i w:val="false"/>
          <w:color w:val="000000"/>
          <w:sz w:val="28"/>
        </w:rPr>
        <w:t>
      индивидуального подоходного налога с физических лиц, осуществляющих деятельность по разовым талонам, по нормативам распределения доходов, установленным областным маслихатом в размере 100 процентов;</w:t>
      </w:r>
      <w:r>
        <w:br/>
      </w:r>
      <w:r>
        <w:rPr>
          <w:rFonts w:ascii="Times New Roman"/>
          <w:b w:val="false"/>
          <w:i w:val="false"/>
          <w:color w:val="000000"/>
          <w:sz w:val="28"/>
        </w:rPr>
        <w:t>
      социального налога по нормативам распределения доходов, установленным областным маслихатом в размере 100 процентов;</w:t>
      </w:r>
      <w:r>
        <w:br/>
      </w:r>
      <w:r>
        <w:rPr>
          <w:rFonts w:ascii="Times New Roman"/>
          <w:b w:val="false"/>
          <w:i w:val="false"/>
          <w:color w:val="000000"/>
          <w:sz w:val="28"/>
        </w:rPr>
        <w:t>
      налога на имущество физических и юридических лиц, индивидуальных предпринимателей;</w:t>
      </w:r>
      <w:r>
        <w:br/>
      </w:r>
      <w:r>
        <w:rPr>
          <w:rFonts w:ascii="Times New Roman"/>
          <w:b w:val="false"/>
          <w:i w:val="false"/>
          <w:color w:val="000000"/>
          <w:sz w:val="28"/>
        </w:rPr>
        <w:t>
      земельного налога;</w:t>
      </w:r>
      <w:r>
        <w:br/>
      </w:r>
      <w:r>
        <w:rPr>
          <w:rFonts w:ascii="Times New Roman"/>
          <w:b w:val="false"/>
          <w:i w:val="false"/>
          <w:color w:val="000000"/>
          <w:sz w:val="28"/>
        </w:rPr>
        <w:t>
      единого земельного налога;</w:t>
      </w:r>
      <w:r>
        <w:br/>
      </w:r>
      <w:r>
        <w:rPr>
          <w:rFonts w:ascii="Times New Roman"/>
          <w:b w:val="false"/>
          <w:i w:val="false"/>
          <w:color w:val="000000"/>
          <w:sz w:val="28"/>
        </w:rPr>
        <w:t>
      налога на транспортные средства;</w:t>
      </w:r>
      <w:r>
        <w:br/>
      </w:r>
      <w:r>
        <w:rPr>
          <w:rFonts w:ascii="Times New Roman"/>
          <w:b w:val="false"/>
          <w:i w:val="false"/>
          <w:color w:val="000000"/>
          <w:sz w:val="28"/>
        </w:rPr>
        <w:t>
      фиксированного налога;</w:t>
      </w:r>
      <w:r>
        <w:br/>
      </w:r>
      <w:r>
        <w:rPr>
          <w:rFonts w:ascii="Times New Roman"/>
          <w:b w:val="false"/>
          <w:i w:val="false"/>
          <w:color w:val="000000"/>
          <w:sz w:val="28"/>
        </w:rPr>
        <w:t>
      акцизов на бензин (за исключением авиационного) и дизельное топливо;</w:t>
      </w:r>
      <w:r>
        <w:br/>
      </w:r>
      <w:r>
        <w:rPr>
          <w:rFonts w:ascii="Times New Roman"/>
          <w:b w:val="false"/>
          <w:i w:val="false"/>
          <w:color w:val="000000"/>
          <w:sz w:val="28"/>
        </w:rPr>
        <w:t>
      платы за пользование земельными участками;</w:t>
      </w:r>
      <w:r>
        <w:br/>
      </w:r>
      <w:r>
        <w:rPr>
          <w:rFonts w:ascii="Times New Roman"/>
          <w:b w:val="false"/>
          <w:i w:val="false"/>
          <w:color w:val="000000"/>
          <w:sz w:val="28"/>
        </w:rPr>
        <w:t>
      сбора за государственную регистрацию индивидуальных предпринимателей;</w:t>
      </w:r>
      <w:r>
        <w:br/>
      </w:r>
      <w:r>
        <w:rPr>
          <w:rFonts w:ascii="Times New Roman"/>
          <w:b w:val="false"/>
          <w:i w:val="false"/>
          <w:color w:val="000000"/>
          <w:sz w:val="28"/>
        </w:rPr>
        <w:t>
      лицензионного сбора за право занятия отдельными видами деятельности;</w:t>
      </w:r>
      <w:r>
        <w:br/>
      </w:r>
      <w:r>
        <w:rPr>
          <w:rFonts w:ascii="Times New Roman"/>
          <w:b w:val="false"/>
          <w:i w:val="false"/>
          <w:color w:val="000000"/>
          <w:sz w:val="28"/>
        </w:rPr>
        <w:t>
      сбора за государственную регистрацию юридических лиц и учетную регистрацию филиалов и представительств, а также их перерегистрацию;</w:t>
      </w:r>
      <w:r>
        <w:br/>
      </w:r>
      <w:r>
        <w:rPr>
          <w:rFonts w:ascii="Times New Roman"/>
          <w:b w:val="false"/>
          <w:i w:val="false"/>
          <w:color w:val="000000"/>
          <w:sz w:val="28"/>
        </w:rPr>
        <w:t>
      сбора за государственную регистрацию транспортных средств, а также их перерегистрацию;</w:t>
      </w:r>
      <w:r>
        <w:br/>
      </w:r>
      <w:r>
        <w:rPr>
          <w:rFonts w:ascii="Times New Roman"/>
          <w:b w:val="false"/>
          <w:i w:val="false"/>
          <w:color w:val="000000"/>
          <w:sz w:val="28"/>
        </w:rPr>
        <w:t>
      сбора за государственную регистрацию прав на недвижимое имущество и сделок с ним;</w:t>
      </w:r>
      <w:r>
        <w:br/>
      </w:r>
      <w:r>
        <w:rPr>
          <w:rFonts w:ascii="Times New Roman"/>
          <w:b w:val="false"/>
          <w:i w:val="false"/>
          <w:color w:val="000000"/>
          <w:sz w:val="28"/>
        </w:rPr>
        <w:t>
      сбора за государственную регистрацию залога движимого имущества и ипотеки судна или строящегося судна;</w:t>
      </w:r>
      <w:r>
        <w:br/>
      </w:r>
      <w:r>
        <w:rPr>
          <w:rFonts w:ascii="Times New Roman"/>
          <w:b w:val="false"/>
          <w:i w:val="false"/>
          <w:color w:val="000000"/>
          <w:sz w:val="28"/>
        </w:rPr>
        <w:t>
      платы за размещение наружной (визуальной) рекламы в полосе отвода автомобильных дорог общего пользования районного значения и в населенных пунктах;</w:t>
      </w:r>
      <w:r>
        <w:br/>
      </w:r>
      <w:r>
        <w:rPr>
          <w:rFonts w:ascii="Times New Roman"/>
          <w:b w:val="false"/>
          <w:i w:val="false"/>
          <w:color w:val="000000"/>
          <w:sz w:val="28"/>
        </w:rPr>
        <w:t>
      государственной пошлины, кроме консульского сбора и государственных пошлин, зачисляемых в республиканский бюджет.</w:t>
      </w:r>
      <w:r>
        <w:br/>
      </w:r>
      <w:r>
        <w:rPr>
          <w:rFonts w:ascii="Times New Roman"/>
          <w:b w:val="false"/>
          <w:i w:val="false"/>
          <w:color w:val="000000"/>
          <w:sz w:val="28"/>
        </w:rPr>
        <w:t>
</w:t>
      </w:r>
      <w:r>
        <w:rPr>
          <w:rFonts w:ascii="Times New Roman"/>
          <w:b w:val="false"/>
          <w:i w:val="false"/>
          <w:color w:val="000000"/>
          <w:sz w:val="28"/>
        </w:rPr>
        <w:t>
      3</w:t>
      </w:r>
      <w:r>
        <w:rPr>
          <w:rFonts w:ascii="Times New Roman"/>
          <w:b/>
          <w:i w:val="false"/>
          <w:color w:val="000000"/>
          <w:sz w:val="28"/>
        </w:rPr>
        <w:t>.</w:t>
      </w:r>
      <w:r>
        <w:rPr>
          <w:rFonts w:ascii="Times New Roman"/>
          <w:b w:val="false"/>
          <w:i w:val="false"/>
          <w:color w:val="000000"/>
          <w:sz w:val="28"/>
        </w:rPr>
        <w:t xml:space="preserve"> Установить, что доходы бюджета района формируются за счет следующих неналоговых поступлений:</w:t>
      </w:r>
      <w:r>
        <w:br/>
      </w:r>
      <w:r>
        <w:rPr>
          <w:rFonts w:ascii="Times New Roman"/>
          <w:b w:val="false"/>
          <w:i w:val="false"/>
          <w:color w:val="000000"/>
          <w:sz w:val="28"/>
        </w:rPr>
        <w:t>
      поступлений части чистого дохода коммунальных государственных предприятий, созданных по решению акимата района;</w:t>
      </w:r>
      <w:r>
        <w:br/>
      </w:r>
      <w:r>
        <w:rPr>
          <w:rFonts w:ascii="Times New Roman"/>
          <w:b w:val="false"/>
          <w:i w:val="false"/>
          <w:color w:val="000000"/>
          <w:sz w:val="28"/>
        </w:rPr>
        <w:t>
      дивидендов на государственные пакеты акций, находящиеся в коммунальной собственности района;</w:t>
      </w:r>
      <w:r>
        <w:br/>
      </w:r>
      <w:r>
        <w:rPr>
          <w:rFonts w:ascii="Times New Roman"/>
          <w:b w:val="false"/>
          <w:i w:val="false"/>
          <w:color w:val="000000"/>
          <w:sz w:val="28"/>
        </w:rPr>
        <w:t>
      доходов от аренды имущества коммунальной собственности района;</w:t>
      </w:r>
      <w:r>
        <w:br/>
      </w:r>
      <w:r>
        <w:rPr>
          <w:rFonts w:ascii="Times New Roman"/>
          <w:b w:val="false"/>
          <w:i w:val="false"/>
          <w:color w:val="000000"/>
          <w:sz w:val="28"/>
        </w:rPr>
        <w:t>
      поступлений от реализации товаров (работ, услуг) государственными учреждениями, финансируемыми из бюджета района;</w:t>
      </w:r>
      <w:r>
        <w:br/>
      </w:r>
      <w:r>
        <w:rPr>
          <w:rFonts w:ascii="Times New Roman"/>
          <w:b w:val="false"/>
          <w:i w:val="false"/>
          <w:color w:val="000000"/>
          <w:sz w:val="28"/>
        </w:rPr>
        <w:t>
      поступлений денег от проведения государственных закупок, организуемых государственными учреждениями, финансируемыми из бюджета района;</w:t>
      </w:r>
      <w:r>
        <w:br/>
      </w:r>
      <w:r>
        <w:rPr>
          <w:rFonts w:ascii="Times New Roman"/>
          <w:b w:val="false"/>
          <w:i w:val="false"/>
          <w:color w:val="000000"/>
          <w:sz w:val="28"/>
        </w:rPr>
        <w:t>
      других неналоговых поступлений в бюджет района.</w:t>
      </w:r>
      <w:r>
        <w:br/>
      </w:r>
      <w:r>
        <w:rPr>
          <w:rFonts w:ascii="Times New Roman"/>
          <w:b w:val="false"/>
          <w:i w:val="false"/>
          <w:color w:val="000000"/>
          <w:sz w:val="28"/>
        </w:rPr>
        <w:t>
</w:t>
      </w:r>
      <w:r>
        <w:rPr>
          <w:rFonts w:ascii="Times New Roman"/>
          <w:b w:val="false"/>
          <w:i w:val="false"/>
          <w:color w:val="000000"/>
          <w:sz w:val="28"/>
        </w:rPr>
        <w:t>
      4. Установить, что доходы бюджета района формируются за счет следующих поступлений от продажи основного капитала:</w:t>
      </w:r>
      <w:r>
        <w:br/>
      </w:r>
      <w:r>
        <w:rPr>
          <w:rFonts w:ascii="Times New Roman"/>
          <w:b w:val="false"/>
          <w:i w:val="false"/>
          <w:color w:val="000000"/>
          <w:sz w:val="28"/>
        </w:rPr>
        <w:t>
      поступлений от продажи земельных участков, за исключением земельных участков сельскохозяйственного назначения.</w:t>
      </w:r>
      <w:r>
        <w:br/>
      </w:r>
      <w:r>
        <w:rPr>
          <w:rFonts w:ascii="Times New Roman"/>
          <w:b w:val="false"/>
          <w:i w:val="false"/>
          <w:color w:val="000000"/>
          <w:sz w:val="28"/>
        </w:rPr>
        <w:t>
</w:t>
      </w:r>
      <w:r>
        <w:rPr>
          <w:rFonts w:ascii="Times New Roman"/>
          <w:b w:val="false"/>
          <w:i w:val="false"/>
          <w:color w:val="000000"/>
          <w:sz w:val="28"/>
        </w:rPr>
        <w:t>
      5. Установить, что доходы бюджета района формируются за счет следующих поступлений от продажи финансовых активов государства:</w:t>
      </w:r>
      <w:r>
        <w:br/>
      </w:r>
      <w:r>
        <w:rPr>
          <w:rFonts w:ascii="Times New Roman"/>
          <w:b w:val="false"/>
          <w:i w:val="false"/>
          <w:color w:val="000000"/>
          <w:sz w:val="28"/>
        </w:rPr>
        <w:t>
      поступлений от продажи коммунальных государственных учреждений и государственных предприятий в виде имущественного комплекса, иного государственного имущества, находящегося в оперативном управлении или хозяйственном ведении коммунальных государственных предприятий, являющихся собственностью акимата района.</w:t>
      </w:r>
      <w:r>
        <w:br/>
      </w:r>
      <w:r>
        <w:rPr>
          <w:rFonts w:ascii="Times New Roman"/>
          <w:b w:val="false"/>
          <w:i w:val="false"/>
          <w:color w:val="000000"/>
          <w:sz w:val="28"/>
        </w:rPr>
        <w:t>
</w:t>
      </w:r>
      <w:r>
        <w:rPr>
          <w:rFonts w:ascii="Times New Roman"/>
          <w:b w:val="false"/>
          <w:i w:val="false"/>
          <w:color w:val="000000"/>
          <w:sz w:val="28"/>
        </w:rPr>
        <w:t>
      6. Предусмотреть бюджетные субвенции, передаваемые из областного бюджета в бюджет района на 2010 год в сумме 1 772 272 тысячи тенге.</w:t>
      </w:r>
      <w:r>
        <w:br/>
      </w:r>
      <w:r>
        <w:rPr>
          <w:rFonts w:ascii="Times New Roman"/>
          <w:b w:val="false"/>
          <w:i w:val="false"/>
          <w:color w:val="000000"/>
          <w:sz w:val="28"/>
        </w:rPr>
        <w:t>
</w:t>
      </w:r>
      <w:r>
        <w:rPr>
          <w:rFonts w:ascii="Times New Roman"/>
          <w:b w:val="false"/>
          <w:i w:val="false"/>
          <w:color w:val="000000"/>
          <w:sz w:val="28"/>
        </w:rPr>
        <w:t>
      7. Установить, что в процессе исполнения местных бюджетов на 2010 год не подлежат секвестру местные бюджетные программы, согласно приложению 4.</w:t>
      </w:r>
      <w:r>
        <w:br/>
      </w:r>
      <w:r>
        <w:rPr>
          <w:rFonts w:ascii="Times New Roman"/>
          <w:b w:val="false"/>
          <w:i w:val="false"/>
          <w:color w:val="000000"/>
          <w:sz w:val="28"/>
        </w:rPr>
        <w:t>
</w:t>
      </w:r>
      <w:r>
        <w:rPr>
          <w:rFonts w:ascii="Times New Roman"/>
          <w:b w:val="false"/>
          <w:i w:val="false"/>
          <w:color w:val="000000"/>
          <w:sz w:val="28"/>
        </w:rPr>
        <w:t>
      8. Предусмотреть в бюджете района бюджетные программы по сельским округам на 2010 год согласно приложению 5.</w:t>
      </w:r>
      <w:r>
        <w:br/>
      </w:r>
      <w:r>
        <w:rPr>
          <w:rFonts w:ascii="Times New Roman"/>
          <w:b w:val="false"/>
          <w:i w:val="false"/>
          <w:color w:val="000000"/>
          <w:sz w:val="28"/>
        </w:rPr>
        <w:t>
</w:t>
      </w:r>
      <w:r>
        <w:rPr>
          <w:rFonts w:ascii="Times New Roman"/>
          <w:b w:val="false"/>
          <w:i w:val="false"/>
          <w:color w:val="000000"/>
          <w:sz w:val="28"/>
        </w:rPr>
        <w:t>
      9. Утвердить перечень выплат отдельным категориям нуждающихся граждан по решениям местных представительных органов на 2010 год согласно приложению 6.</w:t>
      </w:r>
      <w:r>
        <w:br/>
      </w:r>
      <w:r>
        <w:rPr>
          <w:rFonts w:ascii="Times New Roman"/>
          <w:b w:val="false"/>
          <w:i w:val="false"/>
          <w:color w:val="000000"/>
          <w:sz w:val="28"/>
        </w:rPr>
        <w:t>
</w:t>
      </w:r>
      <w:r>
        <w:rPr>
          <w:rFonts w:ascii="Times New Roman"/>
          <w:b w:val="false"/>
          <w:i w:val="false"/>
          <w:color w:val="000000"/>
          <w:sz w:val="28"/>
        </w:rPr>
        <w:t>
      10. Учесть в бюджете района на 2010 год целевые трансферты из республиканского бюджета в следующих размерах:</w:t>
      </w:r>
      <w:r>
        <w:br/>
      </w:r>
      <w:r>
        <w:rPr>
          <w:rFonts w:ascii="Times New Roman"/>
          <w:b w:val="false"/>
          <w:i w:val="false"/>
          <w:color w:val="000000"/>
          <w:sz w:val="28"/>
        </w:rPr>
        <w:t>
      1) 6130 тысяч тенге - на обеспечение учебными материалами дошкольных организаций образования, организаций среднего образования по предмету «Самопознание»;</w:t>
      </w:r>
      <w:r>
        <w:br/>
      </w:r>
      <w:r>
        <w:rPr>
          <w:rFonts w:ascii="Times New Roman"/>
          <w:b w:val="false"/>
          <w:i w:val="false"/>
          <w:color w:val="000000"/>
          <w:sz w:val="28"/>
        </w:rPr>
        <w:t>
      2) 13450 тысяч тенге -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w:t>
      </w:r>
      <w:r>
        <w:br/>
      </w:r>
      <w:r>
        <w:rPr>
          <w:rFonts w:ascii="Times New Roman"/>
          <w:b w:val="false"/>
          <w:i w:val="false"/>
          <w:color w:val="000000"/>
          <w:sz w:val="28"/>
        </w:rPr>
        <w:t>
      3) 17 873,9 тысячи тенге – на выплату единовременной материальной помощи участникам и инвалидам Великой Отечественной войны, а также лицам, приравненным к ним, военнослужащим, в том числе уволенным в запас (отставку), проходившим военную службу в период с 22 июня 1941 года по 3 сентября 1945 года в воинских частях, учреждениях, в военно-учебных заведениях, не входивших в состав действующей армии, награжденным медалью «За победу над Германией в Великой Отечественной войне 1941-1945 гг.» или медалью «За победу над Японией», проработавшим (прослужившим) не менее шести месяцев в тылу в годы Великой Отечественной войны к 65-летию Победы в Великой Отечественной войне;</w:t>
      </w:r>
      <w:r>
        <w:br/>
      </w:r>
      <w:r>
        <w:rPr>
          <w:rFonts w:ascii="Times New Roman"/>
          <w:b w:val="false"/>
          <w:i w:val="false"/>
          <w:color w:val="000000"/>
          <w:sz w:val="28"/>
        </w:rPr>
        <w:t>
      4) 156,3 тысяч тенге – на обеспечение проезда участникам и инвалидам Великой Отечественной войны по странам Содружества Независимых Государств, по территории Республики Казахстан, а также оплаты им и сопровождающим их лицам расходов на питание, проживание, проезд для участия в праздничных мероприятиях в городах Москва, Астана к 65-летию Победы в Великой Отечественной войне;</w:t>
      </w:r>
      <w:r>
        <w:br/>
      </w:r>
      <w:r>
        <w:rPr>
          <w:rFonts w:ascii="Times New Roman"/>
          <w:b w:val="false"/>
          <w:i w:val="false"/>
          <w:color w:val="000000"/>
          <w:sz w:val="28"/>
        </w:rPr>
        <w:t>
      5) 12 915 тысячи тенге – на проведение противоэпизоотических мероприятий;</w:t>
      </w:r>
      <w:r>
        <w:br/>
      </w:r>
      <w:r>
        <w:rPr>
          <w:rFonts w:ascii="Times New Roman"/>
          <w:b w:val="false"/>
          <w:i w:val="false"/>
          <w:color w:val="000000"/>
          <w:sz w:val="28"/>
        </w:rPr>
        <w:t>
      6) 4 507 тысяч тенге - для реализации мер по социальной поддержке специалистов социальной сферы сельских населенных пунктов;</w:t>
      </w:r>
      <w:r>
        <w:br/>
      </w:r>
      <w:r>
        <w:rPr>
          <w:rFonts w:ascii="Times New Roman"/>
          <w:b w:val="false"/>
          <w:i w:val="false"/>
          <w:color w:val="000000"/>
          <w:sz w:val="28"/>
        </w:rPr>
        <w:t>
      7) на реализацию Государственной программы развития образования Республики Казахстан на 2005-2010 годы,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11 октября 2004 года № 1459, в сумме 52 265 тысяч тенге, в том числе:</w:t>
      </w:r>
      <w:r>
        <w:br/>
      </w:r>
      <w:r>
        <w:rPr>
          <w:rFonts w:ascii="Times New Roman"/>
          <w:b w:val="false"/>
          <w:i w:val="false"/>
          <w:color w:val="000000"/>
          <w:sz w:val="28"/>
        </w:rPr>
        <w:t>
      24 570 тысячи тенге - на оснащение учебным оборудованием кабинетов физики, химии, биологии в государственных учреждениях основного среднего и общего среднего образования;</w:t>
      </w:r>
      <w:r>
        <w:br/>
      </w:r>
      <w:r>
        <w:rPr>
          <w:rFonts w:ascii="Times New Roman"/>
          <w:b w:val="false"/>
          <w:i w:val="false"/>
          <w:color w:val="000000"/>
          <w:sz w:val="28"/>
        </w:rPr>
        <w:t>
      27 695 тысяч тенге - на создание лингафонных и мультимедийных кабинетов в государственных учреждениях начального, основного среднего и общего среднего образования;</w:t>
      </w:r>
      <w:r>
        <w:br/>
      </w:r>
      <w:r>
        <w:rPr>
          <w:rFonts w:ascii="Times New Roman"/>
          <w:b w:val="false"/>
          <w:i w:val="false"/>
          <w:color w:val="000000"/>
          <w:sz w:val="28"/>
        </w:rPr>
        <w:t>
      8) на реализацию Государственной программы жилищного строительства в Республике Казахстан на 2008-2010 годы,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20 августа 2007 года № 383:</w:t>
      </w:r>
      <w:r>
        <w:br/>
      </w:r>
      <w:r>
        <w:rPr>
          <w:rFonts w:ascii="Times New Roman"/>
          <w:b w:val="false"/>
          <w:i w:val="false"/>
          <w:color w:val="000000"/>
          <w:sz w:val="28"/>
        </w:rPr>
        <w:t>
      24 4249 тысяч тенге – на строительство и (или) приобретение жилья государственного коммунального жилищного фонда;</w:t>
      </w:r>
      <w:r>
        <w:br/>
      </w:r>
      <w:r>
        <w:rPr>
          <w:rFonts w:ascii="Times New Roman"/>
          <w:b w:val="false"/>
          <w:i w:val="false"/>
          <w:color w:val="000000"/>
          <w:sz w:val="28"/>
        </w:rPr>
        <w:t>
      9) на строительство и реконструкцию:</w:t>
      </w:r>
      <w:r>
        <w:br/>
      </w:r>
      <w:r>
        <w:rPr>
          <w:rFonts w:ascii="Times New Roman"/>
          <w:b w:val="false"/>
          <w:i w:val="false"/>
          <w:color w:val="000000"/>
          <w:sz w:val="28"/>
        </w:rPr>
        <w:t>
      системы водоснабжения - 54 605 тысяч тенге;</w:t>
      </w:r>
      <w:r>
        <w:br/>
      </w:r>
      <w:r>
        <w:rPr>
          <w:rFonts w:ascii="Times New Roman"/>
          <w:b w:val="false"/>
          <w:i w:val="false"/>
          <w:color w:val="000000"/>
          <w:sz w:val="28"/>
        </w:rPr>
        <w:t>
      10) на реализацию стратегии региональной занятости и переподготовки кадров - 30 847 тысяч тенге;</w:t>
      </w:r>
      <w:r>
        <w:br/>
      </w:r>
      <w:r>
        <w:rPr>
          <w:rFonts w:ascii="Times New Roman"/>
          <w:b w:val="false"/>
          <w:i w:val="false"/>
          <w:color w:val="000000"/>
          <w:sz w:val="28"/>
        </w:rPr>
        <w:t>
      11) на реализацию передаваемых функций в рамках разграничения полномочий между уровнями государственного управления – 15061 тысяча тенге, в том числе:</w:t>
      </w:r>
      <w:r>
        <w:br/>
      </w:r>
      <w:r>
        <w:rPr>
          <w:rFonts w:ascii="Times New Roman"/>
          <w:b w:val="false"/>
          <w:i w:val="false"/>
          <w:color w:val="000000"/>
          <w:sz w:val="28"/>
        </w:rPr>
        <w:t>
      15061 тысяча тенге - на содержание подразделений исполнительных органов в области ветеринарии.</w:t>
      </w:r>
      <w:r>
        <w:br/>
      </w: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решением маслихата Айыртауского района Северо-Казахстанской области от 06.04.2010 </w:t>
      </w:r>
      <w:r>
        <w:rPr>
          <w:rFonts w:ascii="Times New Roman"/>
          <w:b w:val="false"/>
          <w:i w:val="false"/>
          <w:color w:val="000000"/>
          <w:sz w:val="28"/>
        </w:rPr>
        <w:t>N 4-23-2</w:t>
      </w:r>
      <w:r>
        <w:rPr>
          <w:rFonts w:ascii="Times New Roman"/>
          <w:b w:val="false"/>
          <w:i w:val="false"/>
          <w:color w:val="ff0000"/>
          <w:sz w:val="28"/>
        </w:rPr>
        <w:t xml:space="preserve">; от 02.08.2010 </w:t>
      </w:r>
      <w:r>
        <w:rPr>
          <w:rFonts w:ascii="Times New Roman"/>
          <w:b w:val="false"/>
          <w:i w:val="false"/>
          <w:color w:val="000000"/>
          <w:sz w:val="28"/>
        </w:rPr>
        <w:t>N 4-26-1</w:t>
      </w:r>
      <w:r>
        <w:rPr>
          <w:rFonts w:ascii="Times New Roman"/>
          <w:b w:val="false"/>
          <w:i w:val="false"/>
          <w:color w:val="ff0000"/>
          <w:sz w:val="28"/>
        </w:rPr>
        <w:t xml:space="preserve">; от 03.11.2010 </w:t>
      </w:r>
      <w:r>
        <w:rPr>
          <w:rFonts w:ascii="Times New Roman"/>
          <w:b w:val="false"/>
          <w:i w:val="false"/>
          <w:color w:val="000000"/>
          <w:sz w:val="28"/>
        </w:rPr>
        <w:t>N 4-28-1</w:t>
      </w:r>
      <w:r>
        <w:br/>
      </w:r>
      <w:r>
        <w:rPr>
          <w:rFonts w:ascii="Times New Roman"/>
          <w:b w:val="false"/>
          <w:i w:val="false"/>
          <w:color w:val="000000"/>
          <w:sz w:val="28"/>
        </w:rPr>
        <w:t>
      12) 26769 тысяч тенге - на реализацию государственного образовательного заказа в дошкольных организациях образования.</w:t>
      </w:r>
      <w:r>
        <w:br/>
      </w:r>
      <w:r>
        <w:rPr>
          <w:rFonts w:ascii="Times New Roman"/>
          <w:b w:val="false"/>
          <w:i w:val="false"/>
          <w:color w:val="000000"/>
          <w:sz w:val="28"/>
        </w:rPr>
        <w:t>
</w:t>
      </w:r>
      <w:r>
        <w:rPr>
          <w:rFonts w:ascii="Times New Roman"/>
          <w:b w:val="false"/>
          <w:i w:val="false"/>
          <w:color w:val="ff0000"/>
          <w:sz w:val="28"/>
        </w:rPr>
        <w:t xml:space="preserve">      Сноска. Пункт 10 дополнен подпунктом 12) в соответствии с решением маслихата Айыртауского района Северо-Казахстанской области от 06.04.2010 </w:t>
      </w:r>
      <w:r>
        <w:rPr>
          <w:rFonts w:ascii="Times New Roman"/>
          <w:b w:val="false"/>
          <w:i w:val="false"/>
          <w:color w:val="000000"/>
          <w:sz w:val="28"/>
        </w:rPr>
        <w:t>N 4-23-2</w:t>
      </w:r>
      <w:r>
        <w:br/>
      </w:r>
      <w:r>
        <w:rPr>
          <w:rFonts w:ascii="Times New Roman"/>
          <w:b w:val="false"/>
          <w:i w:val="false"/>
          <w:color w:val="000000"/>
          <w:sz w:val="28"/>
        </w:rPr>
        <w:t>
</w:t>
      </w:r>
      <w:r>
        <w:rPr>
          <w:rFonts w:ascii="Times New Roman"/>
          <w:b w:val="false"/>
          <w:i w:val="false"/>
          <w:color w:val="000000"/>
          <w:sz w:val="28"/>
        </w:rPr>
        <w:t>
      11. Учесть в бюджете района на 2010 год бюджетные кредиты из республиканского бюджета:</w:t>
      </w:r>
      <w:r>
        <w:br/>
      </w:r>
      <w:r>
        <w:rPr>
          <w:rFonts w:ascii="Times New Roman"/>
          <w:b w:val="false"/>
          <w:i w:val="false"/>
          <w:color w:val="000000"/>
          <w:sz w:val="28"/>
        </w:rPr>
        <w:t>
      для реализации мер социальной поддержки специалистов социальной сферы сельских населенных пунктов – 21364 тысячи тенге.</w:t>
      </w:r>
      <w:r>
        <w:br/>
      </w:r>
      <w:r>
        <w:rPr>
          <w:rFonts w:ascii="Times New Roman"/>
          <w:b w:val="false"/>
          <w:i w:val="false"/>
          <w:color w:val="000000"/>
          <w:sz w:val="28"/>
        </w:rPr>
        <w:t>
</w:t>
      </w:r>
      <w:r>
        <w:rPr>
          <w:rFonts w:ascii="Times New Roman"/>
          <w:b w:val="false"/>
          <w:i w:val="false"/>
          <w:color w:val="000000"/>
          <w:sz w:val="28"/>
        </w:rPr>
        <w:t>
      12. Учесть в бюджете района на 2010 год целевые трансферты из областного бюджета в следующих размерах:</w:t>
      </w:r>
      <w:r>
        <w:br/>
      </w:r>
      <w:r>
        <w:rPr>
          <w:rFonts w:ascii="Times New Roman"/>
          <w:b w:val="false"/>
          <w:i w:val="false"/>
          <w:color w:val="000000"/>
          <w:sz w:val="28"/>
        </w:rPr>
        <w:t>
      1) 6500 тысяч тенге – на информатизацию системы образования;</w:t>
      </w:r>
      <w:r>
        <w:br/>
      </w:r>
      <w:r>
        <w:rPr>
          <w:rFonts w:ascii="Times New Roman"/>
          <w:b w:val="false"/>
          <w:i w:val="false"/>
          <w:color w:val="000000"/>
          <w:sz w:val="28"/>
        </w:rPr>
        <w:t>
      2) 18952 тысяч тенге – на реализацию стратегии региональной занятости и переподготовки кадров;</w:t>
      </w:r>
      <w:r>
        <w:br/>
      </w:r>
      <w:r>
        <w:rPr>
          <w:rFonts w:ascii="Times New Roman"/>
          <w:b w:val="false"/>
          <w:i w:val="false"/>
          <w:color w:val="000000"/>
          <w:sz w:val="28"/>
        </w:rPr>
        <w:t>
      3) 810 тысяч тенге – на санаторно-курортное лечение отдельным категориям граждан;</w:t>
      </w:r>
      <w:r>
        <w:br/>
      </w:r>
      <w:r>
        <w:rPr>
          <w:rFonts w:ascii="Times New Roman"/>
          <w:b w:val="false"/>
          <w:i w:val="false"/>
          <w:color w:val="000000"/>
          <w:sz w:val="28"/>
        </w:rPr>
        <w:t>
      4) 75 тысяч тенге - на приобретение единой одежды (для участия делегации ветеранов Великой Отечественной войны области в парадах города Астаны и города Москвы);</w:t>
      </w:r>
      <w:r>
        <w:br/>
      </w:r>
      <w:r>
        <w:rPr>
          <w:rFonts w:ascii="Times New Roman"/>
          <w:b w:val="false"/>
          <w:i w:val="false"/>
          <w:color w:val="000000"/>
          <w:sz w:val="28"/>
        </w:rPr>
        <w:t>
      5) 1 187 тысяч тенге – на выплату единовременной материальной помощи участникам и инвалидам Великой Отечественной Войны к 65-летию Победы в Великой Отечественной Войне;</w:t>
      </w:r>
      <w:r>
        <w:br/>
      </w:r>
      <w:r>
        <w:rPr>
          <w:rFonts w:ascii="Times New Roman"/>
          <w:b w:val="false"/>
          <w:i w:val="false"/>
          <w:color w:val="000000"/>
          <w:sz w:val="28"/>
        </w:rPr>
        <w:t>
      6) 50 051 тысяча тенге – на развитие и реконструкцию водопроводных сетей в селе Саумалколь.</w:t>
      </w:r>
      <w:r>
        <w:br/>
      </w: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решением маслихата Айыртауского района Северо-Казахстанской области от 06.04.2010 </w:t>
      </w:r>
      <w:r>
        <w:rPr>
          <w:rFonts w:ascii="Times New Roman"/>
          <w:b w:val="false"/>
          <w:i w:val="false"/>
          <w:color w:val="000000"/>
          <w:sz w:val="28"/>
        </w:rPr>
        <w:t>N 4-23-2</w:t>
      </w:r>
      <w:r>
        <w:rPr>
          <w:rFonts w:ascii="Times New Roman"/>
          <w:b w:val="false"/>
          <w:i w:val="false"/>
          <w:color w:val="ff0000"/>
          <w:sz w:val="28"/>
        </w:rPr>
        <w:t xml:space="preserve">; от 02.08.2010 </w:t>
      </w:r>
      <w:r>
        <w:rPr>
          <w:rFonts w:ascii="Times New Roman"/>
          <w:b w:val="false"/>
          <w:i w:val="false"/>
          <w:color w:val="000000"/>
          <w:sz w:val="28"/>
        </w:rPr>
        <w:t>N 4-26-1</w:t>
      </w:r>
      <w:r>
        <w:rPr>
          <w:rFonts w:ascii="Times New Roman"/>
          <w:b w:val="false"/>
          <w:i w:val="false"/>
          <w:color w:val="ff0000"/>
          <w:sz w:val="28"/>
        </w:rPr>
        <w:t xml:space="preserve">; от 03.11.2010 </w:t>
      </w:r>
      <w:r>
        <w:rPr>
          <w:rFonts w:ascii="Times New Roman"/>
          <w:b w:val="false"/>
          <w:i w:val="false"/>
          <w:color w:val="000000"/>
          <w:sz w:val="28"/>
        </w:rPr>
        <w:t>N 4-28-1</w:t>
      </w:r>
      <w:r>
        <w:br/>
      </w:r>
      <w:r>
        <w:rPr>
          <w:rFonts w:ascii="Times New Roman"/>
          <w:b w:val="false"/>
          <w:i w:val="false"/>
          <w:color w:val="000000"/>
          <w:sz w:val="28"/>
        </w:rPr>
        <w:t>
      7) 6449 тысяч тенге - на приобретение угля.</w:t>
      </w:r>
      <w:r>
        <w:br/>
      </w:r>
      <w:r>
        <w:rPr>
          <w:rFonts w:ascii="Times New Roman"/>
          <w:b w:val="false"/>
          <w:i w:val="false"/>
          <w:color w:val="000000"/>
          <w:sz w:val="28"/>
        </w:rPr>
        <w:t>
</w:t>
      </w:r>
      <w:r>
        <w:rPr>
          <w:rFonts w:ascii="Times New Roman"/>
          <w:b w:val="false"/>
          <w:i w:val="false"/>
          <w:color w:val="ff0000"/>
          <w:sz w:val="28"/>
        </w:rPr>
        <w:t xml:space="preserve">      Сноска. Пункт 12 дополнен подпунктом 7) в соответствии с решением маслихата Айыртауского района Северо-Казахстанской области от 06.04.2010 </w:t>
      </w:r>
      <w:r>
        <w:rPr>
          <w:rFonts w:ascii="Times New Roman"/>
          <w:b w:val="false"/>
          <w:i w:val="false"/>
          <w:color w:val="000000"/>
          <w:sz w:val="28"/>
        </w:rPr>
        <w:t>N 4-23-2</w:t>
      </w:r>
      <w:r>
        <w:br/>
      </w:r>
      <w:r>
        <w:rPr>
          <w:rFonts w:ascii="Times New Roman"/>
          <w:b w:val="false"/>
          <w:i w:val="false"/>
          <w:color w:val="000000"/>
          <w:sz w:val="28"/>
        </w:rPr>
        <w:t>
      8) 2713 тысяч тенге – на выплату социальной помощи в рамках Программы по стимулированию рождаемости «Фонд поколений.</w:t>
      </w:r>
      <w:r>
        <w:br/>
      </w:r>
      <w:r>
        <w:rPr>
          <w:rFonts w:ascii="Times New Roman"/>
          <w:b w:val="false"/>
          <w:i w:val="false"/>
          <w:color w:val="000000"/>
          <w:sz w:val="28"/>
        </w:rPr>
        <w:t>
      </w:t>
      </w:r>
      <w:r>
        <w:rPr>
          <w:rFonts w:ascii="Times New Roman"/>
          <w:b w:val="false"/>
          <w:i w:val="false"/>
          <w:color w:val="ff0000"/>
          <w:sz w:val="28"/>
        </w:rPr>
        <w:t xml:space="preserve">Сноска. Пункт 12 дополнен подпунктом 8) в соответствии с решением маслихата Айыртауского района Северо-Казахстанской области  от 02.08.2010 </w:t>
      </w:r>
      <w:r>
        <w:rPr>
          <w:rFonts w:ascii="Times New Roman"/>
          <w:b w:val="false"/>
          <w:i w:val="false"/>
          <w:color w:val="000000"/>
          <w:sz w:val="28"/>
        </w:rPr>
        <w:t>N 4-26-1</w:t>
      </w:r>
      <w:r>
        <w:br/>
      </w:r>
      <w:r>
        <w:rPr>
          <w:rFonts w:ascii="Times New Roman"/>
          <w:b w:val="false"/>
          <w:i w:val="false"/>
          <w:color w:val="000000"/>
          <w:sz w:val="28"/>
        </w:rPr>
        <w:t>
      9) 15000 тысяч тенге - на увеличение уставного капитала.</w:t>
      </w:r>
      <w:r>
        <w:br/>
      </w:r>
      <w:r>
        <w:rPr>
          <w:rFonts w:ascii="Times New Roman"/>
          <w:b w:val="false"/>
          <w:i w:val="false"/>
          <w:color w:val="000000"/>
          <w:sz w:val="28"/>
        </w:rPr>
        <w:t>
</w:t>
      </w:r>
      <w:r>
        <w:rPr>
          <w:rFonts w:ascii="Times New Roman"/>
          <w:b w:val="false"/>
          <w:i w:val="false"/>
          <w:color w:val="ff0000"/>
          <w:sz w:val="28"/>
        </w:rPr>
        <w:t xml:space="preserve">      Сноска. Пункт 12 дополнен подпунктом 9) в соответствии с решением маслихата Айыртауского района Северо-Казахстанской области </w:t>
      </w:r>
      <w:r>
        <w:rPr>
          <w:rFonts w:ascii="Times New Roman"/>
          <w:b w:val="false"/>
          <w:i w:val="false"/>
          <w:color w:val="ff0000"/>
          <w:sz w:val="28"/>
        </w:rPr>
        <w:t xml:space="preserve">от 03.11.2010 </w:t>
      </w:r>
      <w:r>
        <w:rPr>
          <w:rFonts w:ascii="Times New Roman"/>
          <w:b w:val="false"/>
          <w:i w:val="false"/>
          <w:color w:val="000000"/>
          <w:sz w:val="28"/>
        </w:rPr>
        <w:t>N 4-28-1</w:t>
      </w:r>
      <w:r>
        <w:br/>
      </w:r>
      <w:r>
        <w:rPr>
          <w:rFonts w:ascii="Times New Roman"/>
          <w:b w:val="false"/>
          <w:i w:val="false"/>
          <w:color w:val="000000"/>
          <w:sz w:val="28"/>
        </w:rPr>
        <w:t>
</w:t>
      </w:r>
      <w:r>
        <w:rPr>
          <w:rFonts w:ascii="Times New Roman"/>
          <w:b w:val="false"/>
          <w:i w:val="false"/>
          <w:color w:val="000000"/>
          <w:sz w:val="28"/>
        </w:rPr>
        <w:t>
      13. Предусмотреть в бюджете района на 2010 год трансферты в областной бюджет в связи с изменением фонда оплаты труда в бюджетной сфере с учетом изменения налогооблагаемой базы социального налога и индивидуального налога, предусмотренных при расчете трансфертов общего характера, утвержденных решением Северо-Казахстанского областного маслихата от 13 декабря 2007 года № 4/3 «Об объемах трансфертов общего характера между областным бюджетом и бюджетами районов, города Петропавловска на 2008-2010 годы» в сумме 84 928 тысяч тенге.</w:t>
      </w:r>
      <w:r>
        <w:br/>
      </w: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решением маслихата Айыртауского района Северо-Казахстанской области от 06.04.2010 </w:t>
      </w:r>
      <w:r>
        <w:rPr>
          <w:rFonts w:ascii="Times New Roman"/>
          <w:b w:val="false"/>
          <w:i w:val="false"/>
          <w:color w:val="000000"/>
          <w:sz w:val="28"/>
        </w:rPr>
        <w:t>N 4-23-2</w:t>
      </w:r>
      <w:r>
        <w:br/>
      </w:r>
      <w:r>
        <w:rPr>
          <w:rFonts w:ascii="Times New Roman"/>
          <w:b w:val="false"/>
          <w:i w:val="false"/>
          <w:color w:val="000000"/>
          <w:sz w:val="28"/>
        </w:rPr>
        <w:t>
      13-1. Утвердить в бюджете района расходы за счет свободных остатков средств, сложившихся на начало финансового года, в сумме 6 228,8 тысяч тенге согласно приложению 7.</w:t>
      </w:r>
      <w:r>
        <w:br/>
      </w:r>
      <w:r>
        <w:rPr>
          <w:rFonts w:ascii="Times New Roman"/>
          <w:b w:val="false"/>
          <w:i w:val="false"/>
          <w:color w:val="000000"/>
          <w:sz w:val="28"/>
        </w:rPr>
        <w:t>
</w:t>
      </w:r>
      <w:r>
        <w:rPr>
          <w:rFonts w:ascii="Times New Roman"/>
          <w:b w:val="false"/>
          <w:i w:val="false"/>
          <w:color w:val="ff0000"/>
          <w:sz w:val="28"/>
        </w:rPr>
        <w:t xml:space="preserve">      Сноска. Пункт 13 дополнен пунктом 13-1 в соответствии с решением маслихата Айыртауского района Северо-Казахстанской области от 06.04.2010 </w:t>
      </w:r>
      <w:r>
        <w:rPr>
          <w:rFonts w:ascii="Times New Roman"/>
          <w:b w:val="false"/>
          <w:i w:val="false"/>
          <w:color w:val="000000"/>
          <w:sz w:val="28"/>
        </w:rPr>
        <w:t>N 4-23-2</w:t>
      </w:r>
      <w:r>
        <w:br/>
      </w:r>
      <w:r>
        <w:rPr>
          <w:rFonts w:ascii="Times New Roman"/>
          <w:b w:val="false"/>
          <w:i w:val="false"/>
          <w:color w:val="000000"/>
          <w:sz w:val="28"/>
        </w:rPr>
        <w:t>
</w:t>
      </w:r>
      <w:r>
        <w:rPr>
          <w:rFonts w:ascii="Times New Roman"/>
          <w:b w:val="false"/>
          <w:i w:val="false"/>
          <w:color w:val="000000"/>
          <w:sz w:val="28"/>
        </w:rPr>
        <w:t>
      14. Утвердить резерв местного исполнительного органа района на 2010 год в сумме 0 тысяч тенге.</w:t>
      </w:r>
      <w:r>
        <w:br/>
      </w: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решением маслихата Айыртауского района Северо-Казахстанской области от 03.11.2010 </w:t>
      </w:r>
      <w:r>
        <w:rPr>
          <w:rFonts w:ascii="Times New Roman"/>
          <w:b w:val="false"/>
          <w:i w:val="false"/>
          <w:color w:val="000000"/>
          <w:sz w:val="28"/>
        </w:rPr>
        <w:t>N 4-28-1</w:t>
      </w:r>
      <w:r>
        <w:br/>
      </w:r>
      <w:r>
        <w:rPr>
          <w:rFonts w:ascii="Times New Roman"/>
          <w:b w:val="false"/>
          <w:i w:val="false"/>
          <w:color w:val="000000"/>
          <w:sz w:val="28"/>
        </w:rPr>
        <w:t>
</w:t>
      </w:r>
      <w:r>
        <w:rPr>
          <w:rFonts w:ascii="Times New Roman"/>
          <w:b w:val="false"/>
          <w:i w:val="false"/>
          <w:color w:val="000000"/>
          <w:sz w:val="28"/>
        </w:rPr>
        <w:t>
      15. Обеспечить в 2010 году выплату заработной платы работникам бюджетной сферы в полном объеме.</w:t>
      </w:r>
      <w:r>
        <w:br/>
      </w:r>
      <w:r>
        <w:rPr>
          <w:rFonts w:ascii="Times New Roman"/>
          <w:b w:val="false"/>
          <w:i w:val="false"/>
          <w:color w:val="000000"/>
          <w:sz w:val="28"/>
        </w:rPr>
        <w:t>
</w:t>
      </w:r>
      <w:r>
        <w:rPr>
          <w:rFonts w:ascii="Times New Roman"/>
          <w:b w:val="false"/>
          <w:i w:val="false"/>
          <w:color w:val="000000"/>
          <w:sz w:val="28"/>
        </w:rPr>
        <w:t>
      16. Установить повышенные не менее чем на двадцать пять процентов должностные оклады и тарифные ставки по сравнению с окладами и ставками гражданских служащих, занимающихся этими видами деятельности в городских условиях, гражданским служащим социального обеспечения, образования, культуры и спорта, работающим в аульной (сельской) местности.</w:t>
      </w:r>
      <w:r>
        <w:br/>
      </w:r>
      <w:r>
        <w:rPr>
          <w:rFonts w:ascii="Times New Roman"/>
          <w:b w:val="false"/>
          <w:i w:val="false"/>
          <w:color w:val="000000"/>
          <w:sz w:val="28"/>
        </w:rPr>
        <w:t>
</w:t>
      </w:r>
      <w:r>
        <w:rPr>
          <w:rFonts w:ascii="Times New Roman"/>
          <w:b w:val="false"/>
          <w:i w:val="false"/>
          <w:color w:val="000000"/>
          <w:sz w:val="28"/>
        </w:rPr>
        <w:t>
      17. Установить в расходах бюджета района на 2010 год выплаты на оказание социальной помощи специалистам здравоохранения, образования, социального обеспечения, культуры, проживающим в сельской местности, по приобретению топлива в размере 1000 тенге.</w:t>
      </w:r>
      <w:r>
        <w:br/>
      </w:r>
      <w:r>
        <w:rPr>
          <w:rFonts w:ascii="Times New Roman"/>
          <w:b w:val="false"/>
          <w:i w:val="false"/>
          <w:color w:val="000000"/>
          <w:sz w:val="28"/>
        </w:rPr>
        <w:t>
</w:t>
      </w:r>
      <w:r>
        <w:rPr>
          <w:rFonts w:ascii="Times New Roman"/>
          <w:b w:val="false"/>
          <w:i w:val="false"/>
          <w:color w:val="000000"/>
          <w:sz w:val="28"/>
        </w:rPr>
        <w:t>
      18. Настоящее решение вводится в действие с 1 января 2010 года.</w:t>
      </w:r>
    </w:p>
    <w:bookmarkEnd w:id="1"/>
    <w:p>
      <w:pPr>
        <w:spacing w:after="0"/>
        <w:ind w:left="0"/>
        <w:jc w:val="both"/>
      </w:pPr>
      <w:r>
        <w:rPr>
          <w:rFonts w:ascii="Times New Roman"/>
          <w:b w:val="false"/>
          <w:i/>
          <w:color w:val="000000"/>
          <w:sz w:val="28"/>
        </w:rPr>
        <w:t>       Председатель ХХI                           Секретарь</w:t>
      </w:r>
      <w:r>
        <w:br/>
      </w:r>
      <w:r>
        <w:rPr>
          <w:rFonts w:ascii="Times New Roman"/>
          <w:b w:val="false"/>
          <w:i w:val="false"/>
          <w:color w:val="000000"/>
          <w:sz w:val="28"/>
        </w:rPr>
        <w:t>
</w:t>
      </w:r>
      <w:r>
        <w:rPr>
          <w:rFonts w:ascii="Times New Roman"/>
          <w:b w:val="false"/>
          <w:i/>
          <w:color w:val="000000"/>
          <w:sz w:val="28"/>
        </w:rPr>
        <w:t>      очередной сессии                           районного маслихата</w:t>
      </w:r>
      <w:r>
        <w:br/>
      </w:r>
      <w:r>
        <w:rPr>
          <w:rFonts w:ascii="Times New Roman"/>
          <w:b w:val="false"/>
          <w:i w:val="false"/>
          <w:color w:val="000000"/>
          <w:sz w:val="28"/>
        </w:rPr>
        <w:t>
</w:t>
      </w:r>
      <w:r>
        <w:rPr>
          <w:rFonts w:ascii="Times New Roman"/>
          <w:b w:val="false"/>
          <w:i/>
          <w:color w:val="000000"/>
          <w:sz w:val="28"/>
        </w:rPr>
        <w:t>      районного маслихата</w:t>
      </w:r>
      <w:r>
        <w:br/>
      </w:r>
      <w:r>
        <w:rPr>
          <w:rFonts w:ascii="Times New Roman"/>
          <w:b w:val="false"/>
          <w:i w:val="false"/>
          <w:color w:val="000000"/>
          <w:sz w:val="28"/>
        </w:rPr>
        <w:t>
</w:t>
      </w:r>
      <w:r>
        <w:rPr>
          <w:rFonts w:ascii="Times New Roman"/>
          <w:b w:val="false"/>
          <w:i/>
          <w:color w:val="000000"/>
          <w:sz w:val="28"/>
        </w:rPr>
        <w:t>      П. Гораль                                  К. Хамзин</w:t>
      </w:r>
    </w:p>
    <w:bookmarkStart w:name="z20" w:id="2"/>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25 декабря 2009 года № 4-21-1</w:t>
      </w:r>
    </w:p>
    <w:bookmarkEnd w:id="2"/>
    <w:p>
      <w:pPr>
        <w:spacing w:after="0"/>
        <w:ind w:left="0"/>
        <w:jc w:val="left"/>
      </w:pPr>
      <w:r>
        <w:rPr>
          <w:rFonts w:ascii="Times New Roman"/>
          <w:b/>
          <w:i w:val="false"/>
          <w:color w:val="000000"/>
        </w:rPr>
        <w:t xml:space="preserve"> Бюджет района на 2010 год</w:t>
      </w:r>
    </w:p>
    <w:p>
      <w:pPr>
        <w:spacing w:after="0"/>
        <w:ind w:left="0"/>
        <w:jc w:val="both"/>
      </w:pPr>
      <w:r>
        <w:rPr>
          <w:rFonts w:ascii="Times New Roman"/>
          <w:b w:val="false"/>
          <w:i w:val="false"/>
          <w:color w:val="ff0000"/>
          <w:sz w:val="28"/>
        </w:rPr>
        <w:t xml:space="preserve">      Сноска. Приложение 1 в редакции решения маслихата Айыртауского района Северо-Казахстанской области от 03.11.2010 </w:t>
      </w:r>
      <w:r>
        <w:rPr>
          <w:rFonts w:ascii="Times New Roman"/>
          <w:b w:val="false"/>
          <w:i w:val="false"/>
          <w:color w:val="ff0000"/>
          <w:sz w:val="28"/>
        </w:rPr>
        <w:t>N 4-28-1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93"/>
        <w:gridCol w:w="1213"/>
        <w:gridCol w:w="6613"/>
        <w:gridCol w:w="2513"/>
      </w:tblGrid>
      <w:tr>
        <w:trPr>
          <w:trHeight w:val="4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6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тысяч тенге</w:t>
            </w:r>
          </w:p>
        </w:tc>
      </w:tr>
      <w:tr>
        <w:trPr>
          <w:trHeight w:val="37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Доходы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2 758 755,2</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372 472</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5 182</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5 182</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210 354</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210 354</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собственность</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121 902</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имущество</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72 002</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транспортные средства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30 695</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3 841</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20 800</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5 919</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11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4 339</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пошлина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4 339</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3 074</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1 344</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1 344</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30 372</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30 372</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Продажа земли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30 372</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трансфертов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2 352 837,2</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2 352 837,2</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2 352 837,2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998"/>
        <w:gridCol w:w="1404"/>
        <w:gridCol w:w="6926"/>
        <w:gridCol w:w="2861"/>
      </w:tblGrid>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6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4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w:t>
            </w:r>
            <w:r>
              <w:br/>
            </w:r>
            <w:r>
              <w:rPr>
                <w:rFonts w:ascii="Times New Roman"/>
                <w:b w:val="false"/>
                <w:i w:val="false"/>
                <w:color w:val="000000"/>
                <w:sz w:val="20"/>
              </w:rPr>
              <w:t>
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Затраты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2 739 984</w:t>
            </w:r>
          </w:p>
        </w:tc>
      </w:tr>
      <w:tr>
        <w:trPr>
          <w:trHeight w:val="25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194110,5</w:t>
            </w:r>
          </w:p>
        </w:tc>
      </w:tr>
      <w:tr>
        <w:trPr>
          <w:trHeight w:val="25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10386,5</w:t>
            </w:r>
          </w:p>
        </w:tc>
      </w:tr>
      <w:tr>
        <w:trPr>
          <w:trHeight w:val="49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10256</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r>
      <w:tr>
        <w:trPr>
          <w:trHeight w:val="25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45697</w:t>
            </w:r>
          </w:p>
        </w:tc>
      </w:tr>
      <w:tr>
        <w:trPr>
          <w:trHeight w:val="49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обеспечению деятельности акима района </w:t>
            </w:r>
            <w:r>
              <w:br/>
            </w:r>
            <w:r>
              <w:rPr>
                <w:rFonts w:ascii="Times New Roman"/>
                <w:b w:val="false"/>
                <w:i w:val="false"/>
                <w:color w:val="000000"/>
                <w:sz w:val="20"/>
              </w:rPr>
              <w:t>
( города областного значения)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45697</w:t>
            </w:r>
          </w:p>
        </w:tc>
      </w:tr>
      <w:tr>
        <w:trPr>
          <w:trHeight w:val="46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115767</w:t>
            </w:r>
          </w:p>
        </w:tc>
      </w:tr>
      <w:tr>
        <w:trPr>
          <w:trHeight w:val="51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113967</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8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22260</w:t>
            </w:r>
          </w:p>
        </w:tc>
      </w:tr>
      <w:tr>
        <w:trPr>
          <w:trHeight w:val="99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20900</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49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выдаче разовых талонов и обеспечение полноты сбора сумм от реализации разовых талонов</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r>
      <w:tr>
        <w:trPr>
          <w:trHeight w:val="49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p>
        </w:tc>
      </w:tr>
      <w:tr>
        <w:trPr>
          <w:trHeight w:val="30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w:t>
            </w:r>
          </w:p>
        </w:tc>
      </w:tr>
      <w:tr>
        <w:trPr>
          <w:trHeight w:val="73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1780614</w:t>
            </w:r>
          </w:p>
        </w:tc>
      </w:tr>
      <w:tr>
        <w:trPr>
          <w:trHeight w:val="46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 и спорта района (города областного значения)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1780614</w:t>
            </w:r>
          </w:p>
        </w:tc>
      </w:tr>
      <w:tr>
        <w:trPr>
          <w:trHeight w:val="52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78538</w:t>
            </w:r>
          </w:p>
        </w:tc>
      </w:tr>
      <w:tr>
        <w:trPr>
          <w:trHeight w:val="30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1642370</w:t>
            </w:r>
          </w:p>
        </w:tc>
      </w:tr>
      <w:tr>
        <w:trPr>
          <w:trHeight w:val="30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 и юношества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12254</w:t>
            </w:r>
          </w:p>
        </w:tc>
      </w:tr>
      <w:tr>
        <w:trPr>
          <w:trHeight w:val="49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государственных учреждениях образования района (города областного значения)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73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14068</w:t>
            </w:r>
          </w:p>
        </w:tc>
      </w:tr>
      <w:tr>
        <w:trPr>
          <w:trHeight w:val="52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текущий ремонт объектов образования в рамках реализации стратегии региональной занятости и переподготовки кадров</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26884</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149964,2</w:t>
            </w:r>
          </w:p>
        </w:tc>
      </w:tr>
      <w:tr>
        <w:trPr>
          <w:trHeight w:val="51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149964,2</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социальных программ для населения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18112</w:t>
            </w:r>
          </w:p>
        </w:tc>
      </w:tr>
      <w:tr>
        <w:trPr>
          <w:trHeight w:val="30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30995</w:t>
            </w:r>
          </w:p>
        </w:tc>
      </w:tr>
      <w:tr>
        <w:trPr>
          <w:trHeight w:val="99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и спорта в сельской местности в соответствии с законодательством Республики Казахстан</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w:t>
            </w:r>
          </w:p>
        </w:tc>
      </w:tr>
      <w:tr>
        <w:trPr>
          <w:trHeight w:val="25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11645</w:t>
            </w:r>
          </w:p>
        </w:tc>
      </w:tr>
      <w:tr>
        <w:trPr>
          <w:trHeight w:val="25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9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8967</w:t>
            </w:r>
          </w:p>
        </w:tc>
      </w:tr>
      <w:tr>
        <w:trPr>
          <w:trHeight w:val="49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r>
      <w:tr>
        <w:trPr>
          <w:trHeight w:val="49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15628</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31984</w:t>
            </w:r>
          </w:p>
        </w:tc>
      </w:tr>
      <w:tr>
        <w:trPr>
          <w:trHeight w:val="96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w:t>
            </w:r>
          </w:p>
        </w:tc>
      </w:tr>
      <w:tr>
        <w:trPr>
          <w:trHeight w:val="147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проезда участникам и инвалидам Великой Отечественной войны по странам Содружества Независимых Государств, по территории Республики Казахстан, а также оплаты им и сопровождающим их лицам расходов на питание, проживание, проезд для участия в праздничных мероприятиях в городах Москва, Астана к 65-летию Победы в Великой Отечественной войне</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w:t>
            </w:r>
          </w:p>
        </w:tc>
      </w:tr>
      <w:tr>
        <w:trPr>
          <w:trHeight w:val="249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единовременной материальной помощи участникам и инвалидам Великой Отечественной войны, а также лицам, приравненным к ним, военнослужащим, в том числе уволенным в запас (отставку), проходившим военную службу в период с 22 июня 1941 года по 3 сентября 1945 года в воинских частях, учреждениях, в военно-учебных заведениях, не входивших в состав действующей армии, награжденным медалью «За победу над Германией в Великой Отечественной войне 1941-1945 гг.» или медалью «За победу над Японией», проработавшим (прослужившим) не менее шести месяцев в тылу в годы Великой Отечественной войны к 65-летию Победы в Великой Отечественной войне</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22638,9</w:t>
            </w:r>
          </w:p>
        </w:tc>
      </w:tr>
      <w:tr>
        <w:trPr>
          <w:trHeight w:val="28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326709</w:t>
            </w:r>
          </w:p>
        </w:tc>
      </w:tr>
      <w:tr>
        <w:trPr>
          <w:trHeight w:val="46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11155</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9133</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46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21254</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21254</w:t>
            </w:r>
          </w:p>
        </w:tc>
      </w:tr>
      <w:tr>
        <w:trPr>
          <w:trHeight w:val="28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294300</w:t>
            </w:r>
          </w:p>
        </w:tc>
      </w:tr>
      <w:tr>
        <w:trPr>
          <w:trHeight w:val="51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244249</w:t>
            </w:r>
          </w:p>
        </w:tc>
      </w:tr>
      <w:tr>
        <w:trPr>
          <w:trHeight w:val="28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50051</w:t>
            </w:r>
          </w:p>
        </w:tc>
      </w:tr>
      <w:tr>
        <w:trPr>
          <w:trHeight w:val="27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57917</w:t>
            </w:r>
          </w:p>
        </w:tc>
      </w:tr>
      <w:tr>
        <w:trPr>
          <w:trHeight w:val="46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17192</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 местном уровне</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17192</w:t>
            </w:r>
          </w:p>
        </w:tc>
      </w:tr>
      <w:tr>
        <w:trPr>
          <w:trHeight w:val="46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26624</w:t>
            </w:r>
          </w:p>
        </w:tc>
      </w:tr>
      <w:tr>
        <w:trPr>
          <w:trHeight w:val="52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12725</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7949</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r>
      <w:tr>
        <w:trPr>
          <w:trHeight w:val="27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9231</w:t>
            </w:r>
          </w:p>
        </w:tc>
      </w:tr>
      <w:tr>
        <w:trPr>
          <w:trHeight w:val="73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w:t>
            </w:r>
          </w:p>
        </w:tc>
      </w:tr>
      <w:tr>
        <w:trPr>
          <w:trHeight w:val="49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государственной информационной политики через газеты и журналы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w:t>
            </w:r>
          </w:p>
        </w:tc>
      </w:tr>
      <w:tr>
        <w:trPr>
          <w:trHeight w:val="46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 и спорта района (города областного значения)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w:t>
            </w:r>
          </w:p>
        </w:tc>
      </w:tr>
      <w:tr>
        <w:trPr>
          <w:trHeight w:val="49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r>
      <w:tr>
        <w:trPr>
          <w:trHeight w:val="7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4181</w:t>
            </w:r>
          </w:p>
        </w:tc>
      </w:tr>
      <w:tr>
        <w:trPr>
          <w:trHeight w:val="70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96840</w:t>
            </w:r>
          </w:p>
        </w:tc>
      </w:tr>
      <w:tr>
        <w:trPr>
          <w:trHeight w:val="27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w:t>
            </w:r>
          </w:p>
        </w:tc>
      </w:tr>
      <w:tr>
        <w:trPr>
          <w:trHeight w:val="51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w:t>
            </w:r>
          </w:p>
        </w:tc>
      </w:tr>
      <w:tr>
        <w:trPr>
          <w:trHeight w:val="46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и ветеринарии района (города областного значения)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34177</w:t>
            </w:r>
          </w:p>
        </w:tc>
      </w:tr>
      <w:tr>
        <w:trPr>
          <w:trHeight w:val="51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 и ветеринарии</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w:t>
            </w:r>
          </w:p>
        </w:tc>
      </w:tr>
      <w:tr>
        <w:trPr>
          <w:trHeight w:val="28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r>
      <w:tr>
        <w:trPr>
          <w:trHeight w:val="28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30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12915</w:t>
            </w:r>
          </w:p>
        </w:tc>
      </w:tr>
      <w:tr>
        <w:trPr>
          <w:trHeight w:val="76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4507</w:t>
            </w:r>
          </w:p>
        </w:tc>
      </w:tr>
      <w:tr>
        <w:trPr>
          <w:trHeight w:val="30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54605</w:t>
            </w:r>
          </w:p>
        </w:tc>
      </w:tr>
      <w:tr>
        <w:trPr>
          <w:trHeight w:val="25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водного хозяйства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54605</w:t>
            </w:r>
          </w:p>
        </w:tc>
      </w:tr>
      <w:tr>
        <w:trPr>
          <w:trHeight w:val="46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w:t>
            </w:r>
          </w:p>
        </w:tc>
      </w:tr>
      <w:tr>
        <w:trPr>
          <w:trHeight w:val="49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16638</w:t>
            </w:r>
          </w:p>
        </w:tc>
      </w:tr>
      <w:tr>
        <w:trPr>
          <w:trHeight w:val="49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16638</w:t>
            </w:r>
          </w:p>
        </w:tc>
      </w:tr>
      <w:tr>
        <w:trPr>
          <w:trHeight w:val="73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содержание автомобильных дорог районного значения, улиц городов и населенных пунктов в рамках реализации стратегии региональной занятости и переподготовки кадров</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21682</w:t>
            </w:r>
          </w:p>
        </w:tc>
      </w:tr>
      <w:tr>
        <w:trPr>
          <w:trHeight w:val="5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6307</w:t>
            </w:r>
          </w:p>
        </w:tc>
      </w:tr>
      <w:tr>
        <w:trPr>
          <w:trHeight w:val="73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6307</w:t>
            </w:r>
          </w:p>
        </w:tc>
      </w:tr>
      <w:tr>
        <w:trPr>
          <w:trHeight w:val="28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 (города областного значения)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3857</w:t>
            </w:r>
          </w:p>
        </w:tc>
      </w:tr>
      <w:tr>
        <w:trPr>
          <w:trHeight w:val="5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развития предпринимательства и промышленности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3857</w:t>
            </w:r>
          </w:p>
        </w:tc>
      </w:tr>
      <w:tr>
        <w:trPr>
          <w:trHeight w:val="46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 и спорта района (города областного значения)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11518</w:t>
            </w:r>
          </w:p>
        </w:tc>
      </w:tr>
      <w:tr>
        <w:trPr>
          <w:trHeight w:val="52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отдела образования, физической культуры и спорта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11518</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85 085,3</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85085,3</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w:t>
            </w:r>
          </w:p>
        </w:tc>
      </w:tr>
      <w:tr>
        <w:trPr>
          <w:trHeight w:val="48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изменением фонда оплаты труда в бюджетной сфере</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84928</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Чистое бюджетное кредитование</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20 489,8</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21 364</w:t>
            </w:r>
          </w:p>
        </w:tc>
      </w:tr>
      <w:tr>
        <w:trPr>
          <w:trHeight w:val="70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21 364</w:t>
            </w:r>
          </w:p>
        </w:tc>
      </w:tr>
      <w:tr>
        <w:trPr>
          <w:trHeight w:val="5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и ветеринарии района (города областного значения)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21 364</w:t>
            </w:r>
          </w:p>
        </w:tc>
      </w:tr>
      <w:tr>
        <w:trPr>
          <w:trHeight w:val="49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 социальной поддержки специалистов социальной сферы сельских населенных пунктов</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21364</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6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4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w:t>
            </w:r>
          </w:p>
        </w:tc>
      </w:tr>
      <w:tr>
        <w:trPr>
          <w:trHeight w:val="27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w:t>
            </w:r>
          </w:p>
        </w:tc>
      </w:tr>
      <w:tr>
        <w:trPr>
          <w:trHeight w:val="30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Сальдо по операциям с финансовыми активами</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w:t>
            </w:r>
            <w:r>
              <w:br/>
            </w:r>
            <w:r>
              <w:rPr>
                <w:rFonts w:ascii="Times New Roman"/>
                <w:b w:val="false"/>
                <w:i w:val="false"/>
                <w:color w:val="000000"/>
                <w:sz w:val="20"/>
              </w:rPr>
              <w:t>
группа</w:t>
            </w:r>
          </w:p>
        </w:tc>
        <w:tc>
          <w:tcPr>
            <w:tcW w:w="6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w:t>
            </w:r>
            <w:r>
              <w:br/>
            </w:r>
            <w:r>
              <w:rPr>
                <w:rFonts w:ascii="Times New Roman"/>
                <w:b w:val="false"/>
                <w:i w:val="false"/>
                <w:color w:val="000000"/>
                <w:sz w:val="20"/>
              </w:rPr>
              <w:t>
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6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государства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государства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внутри страны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Дефицит (профицит) бюджета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-26 718,6</w:t>
            </w:r>
          </w:p>
        </w:tc>
      </w:tr>
      <w:tr>
        <w:trPr>
          <w:trHeight w:val="30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Финансирование дефицита (использование профицита) бюджета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26 718,6</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21 364</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21 364</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21 364</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w:t>
            </w:r>
            <w:r>
              <w:br/>
            </w:r>
            <w:r>
              <w:rPr>
                <w:rFonts w:ascii="Times New Roman"/>
                <w:b w:val="false"/>
                <w:i w:val="false"/>
                <w:color w:val="000000"/>
                <w:sz w:val="20"/>
              </w:rPr>
              <w:t>
группа</w:t>
            </w:r>
          </w:p>
        </w:tc>
        <w:tc>
          <w:tcPr>
            <w:tcW w:w="6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4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w:t>
            </w:r>
            <w:r>
              <w:br/>
            </w:r>
            <w:r>
              <w:rPr>
                <w:rFonts w:ascii="Times New Roman"/>
                <w:b w:val="false"/>
                <w:i w:val="false"/>
                <w:color w:val="000000"/>
                <w:sz w:val="20"/>
              </w:rPr>
              <w:t>
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w:t>
            </w:r>
          </w:p>
        </w:tc>
      </w:tr>
      <w:tr>
        <w:trPr>
          <w:trHeight w:val="49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6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4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6 228,8</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6 228,8</w:t>
            </w: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6 228,8</w:t>
            </w:r>
          </w:p>
        </w:tc>
      </w:tr>
    </w:tbl>
    <w:bookmarkStart w:name="z21" w:id="3"/>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25 декабря 2009 года № 4-21-1</w:t>
      </w:r>
    </w:p>
    <w:bookmarkEnd w:id="3"/>
    <w:p>
      <w:pPr>
        <w:spacing w:after="0"/>
        <w:ind w:left="0"/>
        <w:jc w:val="left"/>
      </w:pPr>
      <w:r>
        <w:rPr>
          <w:rFonts w:ascii="Times New Roman"/>
          <w:b/>
          <w:i w:val="false"/>
          <w:color w:val="000000"/>
        </w:rPr>
        <w:t xml:space="preserve"> Бюджет района на 2011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053"/>
        <w:gridCol w:w="1133"/>
        <w:gridCol w:w="5733"/>
        <w:gridCol w:w="2433"/>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5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Доходы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2 300 511</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397 045</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249 123</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249 123</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собственность</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113 948</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имущество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68 524</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транспортные средства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29 024</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29 971</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3 679</w:t>
            </w:r>
          </w:p>
        </w:tc>
      </w:tr>
      <w:tr>
        <w:trPr>
          <w:trHeight w:val="5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21 600</w:t>
            </w:r>
          </w:p>
        </w:tc>
      </w:tr>
      <w:tr>
        <w:trPr>
          <w:trHeight w:val="5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4 652</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3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4 003</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4 003</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5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25 528</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25 528</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25 528</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1 876 939</w:t>
            </w:r>
          </w:p>
        </w:tc>
      </w:tr>
      <w:tr>
        <w:trPr>
          <w:trHeight w:val="5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1 876 939</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1 876 939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993"/>
        <w:gridCol w:w="1553"/>
        <w:gridCol w:w="5413"/>
        <w:gridCol w:w="2473"/>
      </w:tblGrid>
      <w:tr>
        <w:trPr>
          <w:trHeight w:val="6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5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w:t>
            </w:r>
            <w:r>
              <w:br/>
            </w:r>
            <w:r>
              <w:rPr>
                <w:rFonts w:ascii="Times New Roman"/>
                <w:b w:val="false"/>
                <w:i w:val="false"/>
                <w:color w:val="000000"/>
                <w:sz w:val="20"/>
              </w:rPr>
              <w:t>
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 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Затраты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2 300 511</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198166</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11195</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11195</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48251</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 города областного значения)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48251</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114953</w:t>
            </w:r>
          </w:p>
        </w:tc>
      </w:tr>
      <w:tr>
        <w:trPr>
          <w:trHeight w:val="8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114953</w:t>
            </w:r>
          </w:p>
        </w:tc>
      </w:tr>
      <w:tr>
        <w:trPr>
          <w:trHeight w:val="40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13393</w:t>
            </w:r>
          </w:p>
        </w:tc>
      </w:tr>
      <w:tr>
        <w:trPr>
          <w:trHeight w:val="11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(города областного значения)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12803</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10374</w:t>
            </w:r>
          </w:p>
        </w:tc>
      </w:tr>
      <w:tr>
        <w:trPr>
          <w:trHeight w:val="11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10374</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6689</w:t>
            </w:r>
          </w:p>
        </w:tc>
      </w:tr>
      <w:tr>
        <w:trPr>
          <w:trHeight w:val="37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6689</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6143</w:t>
            </w:r>
          </w:p>
        </w:tc>
      </w:tr>
      <w:tr>
        <w:trPr>
          <w:trHeight w:val="6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11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1839014</w:t>
            </w:r>
          </w:p>
        </w:tc>
      </w:tr>
      <w:tr>
        <w:trPr>
          <w:trHeight w:val="3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1839014</w:t>
            </w:r>
          </w:p>
        </w:tc>
      </w:tr>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образования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7956</w:t>
            </w:r>
          </w:p>
        </w:tc>
      </w:tr>
      <w:tr>
        <w:trPr>
          <w:trHeight w:val="3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1728192</w:t>
            </w:r>
          </w:p>
        </w:tc>
      </w:tr>
      <w:tr>
        <w:trPr>
          <w:trHeight w:val="8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w:t>
            </w:r>
            <w:r>
              <w:br/>
            </w:r>
            <w:r>
              <w:rPr>
                <w:rFonts w:ascii="Times New Roman"/>
                <w:b w:val="false"/>
                <w:i w:val="false"/>
                <w:color w:val="000000"/>
                <w:sz w:val="20"/>
              </w:rPr>
              <w:t>
методических комплексов для государственных учреждений образования района (города областного значения)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12917</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80689</w:t>
            </w:r>
          </w:p>
        </w:tc>
      </w:tr>
      <w:tr>
        <w:trPr>
          <w:trHeight w:val="3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107878</w:t>
            </w:r>
          </w:p>
        </w:tc>
      </w:tr>
      <w:tr>
        <w:trPr>
          <w:trHeight w:val="5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107878</w:t>
            </w:r>
          </w:p>
        </w:tc>
      </w:tr>
      <w:tr>
        <w:trPr>
          <w:trHeight w:val="8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социальных программ для населения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19512</w:t>
            </w:r>
          </w:p>
        </w:tc>
      </w:tr>
      <w:tr>
        <w:trPr>
          <w:trHeight w:val="3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19762</w:t>
            </w:r>
          </w:p>
        </w:tc>
      </w:tr>
      <w:tr>
        <w:trPr>
          <w:trHeight w:val="11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и спорта в сельской местности в соответствии с законодательством Республики Казахстан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8326</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6071</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r>
      <w:tr>
        <w:trPr>
          <w:trHeight w:val="39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26154</w:t>
            </w:r>
          </w:p>
        </w:tc>
      </w:tr>
      <w:tr>
        <w:trPr>
          <w:trHeight w:val="14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4885</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14615</w:t>
            </w:r>
          </w:p>
        </w:tc>
      </w:tr>
      <w:tr>
        <w:trPr>
          <w:trHeight w:val="6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8756</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6484</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w:t>
            </w:r>
          </w:p>
        </w:tc>
      </w:tr>
      <w:tr>
        <w:trPr>
          <w:trHeight w:val="7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w:t>
            </w:r>
            <w:r>
              <w:br/>
            </w:r>
            <w:r>
              <w:rPr>
                <w:rFonts w:ascii="Times New Roman"/>
                <w:b w:val="false"/>
                <w:i w:val="false"/>
                <w:color w:val="000000"/>
                <w:sz w:val="20"/>
              </w:rPr>
              <w:t>
коммунального хозяйства, пассажирского транспорта и автомобильных дорог района (города областного значения)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w:t>
            </w:r>
          </w:p>
        </w:tc>
      </w:tr>
      <w:tr>
        <w:trPr>
          <w:trHeight w:val="3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w:t>
            </w:r>
          </w:p>
        </w:tc>
      </w:tr>
      <w:tr>
        <w:trPr>
          <w:trHeight w:val="3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70181</w:t>
            </w:r>
          </w:p>
        </w:tc>
      </w:tr>
      <w:tr>
        <w:trPr>
          <w:trHeight w:val="5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20298</w:t>
            </w:r>
          </w:p>
        </w:tc>
      </w:tr>
      <w:tr>
        <w:trPr>
          <w:trHeight w:val="3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w:t>
            </w:r>
            <w:r>
              <w:br/>
            </w:r>
            <w:r>
              <w:rPr>
                <w:rFonts w:ascii="Times New Roman"/>
                <w:b w:val="false"/>
                <w:i w:val="false"/>
                <w:color w:val="000000"/>
                <w:sz w:val="20"/>
              </w:rPr>
              <w:t>
досуговой работы на местном уровне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20298</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29357</w:t>
            </w:r>
          </w:p>
        </w:tc>
      </w:tr>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6430</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w:t>
            </w:r>
            <w:r>
              <w:br/>
            </w:r>
            <w:r>
              <w:rPr>
                <w:rFonts w:ascii="Times New Roman"/>
                <w:b w:val="false"/>
                <w:i w:val="false"/>
                <w:color w:val="000000"/>
                <w:sz w:val="20"/>
              </w:rPr>
              <w:t>
досуговой работы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13197</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10317</w:t>
            </w:r>
          </w:p>
        </w:tc>
      </w:tr>
      <w:tr>
        <w:trPr>
          <w:trHeight w:val="8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5961</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газеты и журналы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10209</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4925</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r>
      <w:tr>
        <w:trPr>
          <w:trHeight w:val="8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4537</w:t>
            </w:r>
          </w:p>
        </w:tc>
      </w:tr>
      <w:tr>
        <w:trPr>
          <w:trHeight w:val="8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28843</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14387</w:t>
            </w:r>
          </w:p>
        </w:tc>
      </w:tr>
      <w:tr>
        <w:trPr>
          <w:trHeight w:val="5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14387</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14456</w:t>
            </w:r>
          </w:p>
        </w:tc>
      </w:tr>
      <w:tr>
        <w:trPr>
          <w:trHeight w:val="8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9499</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Земельно-хозяйственное устройство населенных пунктов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r>
      <w:tr>
        <w:trPr>
          <w:trHeight w:val="9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Землеустройство, проводимое при установлении границ городов районного значения, районов в городе, поселков, аулов (сел), аульных (сельских) округов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r>
      <w:tr>
        <w:trPr>
          <w:trHeight w:val="5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15883</w:t>
            </w:r>
          </w:p>
        </w:tc>
      </w:tr>
      <w:tr>
        <w:trPr>
          <w:trHeight w:val="8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w:t>
            </w:r>
            <w:r>
              <w:br/>
            </w:r>
            <w:r>
              <w:rPr>
                <w:rFonts w:ascii="Times New Roman"/>
                <w:b w:val="false"/>
                <w:i w:val="false"/>
                <w:color w:val="000000"/>
                <w:sz w:val="20"/>
              </w:rPr>
              <w:t>
коммунального хозяйства, пассажирского транспорта и автомобильных дорог района (города областного значения)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15883</w:t>
            </w:r>
          </w:p>
        </w:tc>
      </w:tr>
      <w:tr>
        <w:trPr>
          <w:trHeight w:val="37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15883</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13871</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местного исполнительного органа района (города областного значения)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7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w:t>
            </w:r>
            <w:r>
              <w:br/>
            </w:r>
            <w:r>
              <w:rPr>
                <w:rFonts w:ascii="Times New Roman"/>
                <w:b w:val="false"/>
                <w:i w:val="false"/>
                <w:color w:val="000000"/>
                <w:sz w:val="20"/>
              </w:rPr>
              <w:t>
коммунального хозяйства, пассажирского транспорта и автомобильных дорог района (города областного значения)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w:t>
            </w:r>
          </w:p>
        </w:tc>
      </w:tr>
      <w:tr>
        <w:trPr>
          <w:trHeight w:val="9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жилищно-</w:t>
            </w:r>
            <w:r>
              <w:br/>
            </w:r>
            <w:r>
              <w:rPr>
                <w:rFonts w:ascii="Times New Roman"/>
                <w:b w:val="false"/>
                <w:i w:val="false"/>
                <w:color w:val="000000"/>
                <w:sz w:val="20"/>
              </w:rPr>
              <w:t>
коммунального хозяйства, пассажирского транспорта и автомобильных дорог</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 (города областного значения)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w:t>
            </w:r>
          </w:p>
        </w:tc>
      </w:tr>
      <w:tr>
        <w:trPr>
          <w:trHeight w:val="9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и промышленности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Чистое бюджетное кредитование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5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Сальдо по операциям с финансовыми активами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5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w:t>
            </w:r>
            <w:r>
              <w:br/>
            </w:r>
            <w:r>
              <w:rPr>
                <w:rFonts w:ascii="Times New Roman"/>
                <w:b w:val="false"/>
                <w:i w:val="false"/>
                <w:color w:val="000000"/>
                <w:sz w:val="20"/>
              </w:rPr>
              <w:t>
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5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государства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Дефицит (профицит) бюджета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Финансирование дефицита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профицита) бюджета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5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w:t>
            </w:r>
            <w:r>
              <w:br/>
            </w:r>
            <w:r>
              <w:rPr>
                <w:rFonts w:ascii="Times New Roman"/>
                <w:b w:val="false"/>
                <w:i w:val="false"/>
                <w:color w:val="000000"/>
                <w:sz w:val="20"/>
              </w:rPr>
              <w:t>
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5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2" w:id="4"/>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25 декабря 2009 года № 4-21-1</w:t>
      </w:r>
    </w:p>
    <w:bookmarkEnd w:id="4"/>
    <w:p>
      <w:pPr>
        <w:spacing w:after="0"/>
        <w:ind w:left="0"/>
        <w:jc w:val="left"/>
      </w:pPr>
      <w:r>
        <w:rPr>
          <w:rFonts w:ascii="Times New Roman"/>
          <w:b/>
          <w:i w:val="false"/>
          <w:color w:val="000000"/>
        </w:rPr>
        <w:t xml:space="preserve"> Бюджет района на 2012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053"/>
        <w:gridCol w:w="1133"/>
        <w:gridCol w:w="5673"/>
        <w:gridCol w:w="2573"/>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5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Доходы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2 580 508</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440 605</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281 209</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281 209</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собственность</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122 731</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имущество</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74 006</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13 180</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транспортные средства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31 345</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32 342</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3 974</w:t>
            </w:r>
          </w:p>
        </w:tc>
      </w:tr>
      <w:tr>
        <w:trPr>
          <w:trHeight w:val="5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23 300</w:t>
            </w:r>
          </w:p>
        </w:tc>
      </w:tr>
      <w:tr>
        <w:trPr>
          <w:trHeight w:val="5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5 024</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13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4 323</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4 323</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2 255</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5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28 152</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28 152</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28 152</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2 109 496</w:t>
            </w:r>
          </w:p>
        </w:tc>
      </w:tr>
      <w:tr>
        <w:trPr>
          <w:trHeight w:val="5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2 109 496</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2 109 496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993"/>
        <w:gridCol w:w="1633"/>
        <w:gridCol w:w="5333"/>
        <w:gridCol w:w="2533"/>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5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w:t>
            </w:r>
            <w:r>
              <w:br/>
            </w:r>
            <w:r>
              <w:rPr>
                <w:rFonts w:ascii="Times New Roman"/>
                <w:b w:val="false"/>
                <w:i w:val="false"/>
                <w:color w:val="000000"/>
                <w:sz w:val="20"/>
              </w:rPr>
              <w:t>
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 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Затраты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2 580 508</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221923</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12538</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12538</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54041</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 города областного значения)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54041</w:t>
            </w:r>
          </w:p>
        </w:tc>
      </w:tr>
      <w:tr>
        <w:trPr>
          <w:trHeight w:val="7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128747</w:t>
            </w:r>
          </w:p>
        </w:tc>
      </w:tr>
      <w:tr>
        <w:trPr>
          <w:trHeight w:val="8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128747</w:t>
            </w:r>
          </w:p>
        </w:tc>
      </w:tr>
      <w:tr>
        <w:trPr>
          <w:trHeight w:val="3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14978</w:t>
            </w:r>
          </w:p>
        </w:tc>
      </w:tr>
      <w:tr>
        <w:trPr>
          <w:trHeight w:val="11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(города областного значения)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14340</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11619</w:t>
            </w:r>
          </w:p>
        </w:tc>
      </w:tr>
      <w:tr>
        <w:trPr>
          <w:trHeight w:val="11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11619</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w:t>
            </w:r>
          </w:p>
        </w:tc>
      </w:tr>
      <w:tr>
        <w:trPr>
          <w:trHeight w:val="3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6731</w:t>
            </w:r>
          </w:p>
        </w:tc>
      </w:tr>
      <w:tr>
        <w:trPr>
          <w:trHeight w:val="6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11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2068847</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2068847</w:t>
            </w:r>
          </w:p>
        </w:tc>
      </w:tr>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образования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8911</w:t>
            </w:r>
          </w:p>
        </w:tc>
      </w:tr>
      <w:tr>
        <w:trPr>
          <w:trHeight w:val="3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1940762</w:t>
            </w:r>
          </w:p>
        </w:tc>
      </w:tr>
      <w:tr>
        <w:trPr>
          <w:trHeight w:val="8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w:t>
            </w:r>
            <w:r>
              <w:br/>
            </w:r>
            <w:r>
              <w:rPr>
                <w:rFonts w:ascii="Times New Roman"/>
                <w:b w:val="false"/>
                <w:i w:val="false"/>
                <w:color w:val="000000"/>
                <w:sz w:val="20"/>
              </w:rPr>
              <w:t>
методических комплексов для государственных учреждений образования района (города областного значения)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14575</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94599</w:t>
            </w:r>
          </w:p>
        </w:tc>
      </w:tr>
      <w:tr>
        <w:trPr>
          <w:trHeight w:val="3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117889</w:t>
            </w:r>
          </w:p>
        </w:tc>
      </w:tr>
      <w:tr>
        <w:trPr>
          <w:trHeight w:val="5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117889</w:t>
            </w:r>
          </w:p>
        </w:tc>
      </w:tr>
      <w:tr>
        <w:trPr>
          <w:trHeight w:val="8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социальных программ для населения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21854</w:t>
            </w:r>
          </w:p>
        </w:tc>
      </w:tr>
      <w:tr>
        <w:trPr>
          <w:trHeight w:val="3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21342</w:t>
            </w:r>
          </w:p>
        </w:tc>
      </w:tr>
      <w:tr>
        <w:trPr>
          <w:trHeight w:val="11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и спорта в сельской местности в соответствии с законодательством Республики Казахстан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8992</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6559</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21128</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28246</w:t>
            </w:r>
          </w:p>
        </w:tc>
      </w:tr>
      <w:tr>
        <w:trPr>
          <w:trHeight w:val="14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15784</w:t>
            </w:r>
          </w:p>
        </w:tc>
      </w:tr>
      <w:tr>
        <w:trPr>
          <w:trHeight w:val="7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9456</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7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w:t>
            </w:r>
            <w:r>
              <w:br/>
            </w:r>
            <w:r>
              <w:rPr>
                <w:rFonts w:ascii="Times New Roman"/>
                <w:b w:val="false"/>
                <w:i w:val="false"/>
                <w:color w:val="000000"/>
                <w:sz w:val="20"/>
              </w:rPr>
              <w:t>
коммунального хозяйства, пассажирского транспорта и автомобильных дорог района (города областного значения)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w:t>
            </w:r>
          </w:p>
        </w:tc>
      </w:tr>
      <w:tr>
        <w:trPr>
          <w:trHeight w:val="3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78315</w:t>
            </w:r>
          </w:p>
        </w:tc>
      </w:tr>
      <w:tr>
        <w:trPr>
          <w:trHeight w:val="7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22679</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w:t>
            </w:r>
            <w:r>
              <w:br/>
            </w:r>
            <w:r>
              <w:rPr>
                <w:rFonts w:ascii="Times New Roman"/>
                <w:b w:val="false"/>
                <w:i w:val="false"/>
                <w:color w:val="000000"/>
                <w:sz w:val="20"/>
              </w:rPr>
              <w:t>
досуговой работы на местном уровне</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22679</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33034</w:t>
            </w:r>
          </w:p>
        </w:tc>
      </w:tr>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w:t>
            </w:r>
            <w:r>
              <w:br/>
            </w:r>
            <w:r>
              <w:rPr>
                <w:rFonts w:ascii="Times New Roman"/>
                <w:b w:val="false"/>
                <w:i w:val="false"/>
                <w:color w:val="000000"/>
                <w:sz w:val="20"/>
              </w:rPr>
              <w:t>
досуговой работы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14978</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10413</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11380</w:t>
            </w:r>
          </w:p>
        </w:tc>
      </w:tr>
      <w:tr>
        <w:trPr>
          <w:trHeight w:val="8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6676</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газеты и журналы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8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8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32063</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16114</w:t>
            </w:r>
          </w:p>
        </w:tc>
      </w:tr>
      <w:tr>
        <w:trPr>
          <w:trHeight w:val="5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16114</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15949</w:t>
            </w:r>
          </w:p>
        </w:tc>
      </w:tr>
      <w:tr>
        <w:trPr>
          <w:trHeight w:val="8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10597</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Земельно-хозяйственное устройство населенных пунктов</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w:t>
            </w:r>
          </w:p>
        </w:tc>
      </w:tr>
      <w:tr>
        <w:trPr>
          <w:trHeight w:val="9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Землеустройство, проводимое при установлении границ городов районного значения, районов в городе, поселков, аулов (сел), аульных (сельских) округов</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5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17154</w:t>
            </w:r>
          </w:p>
        </w:tc>
      </w:tr>
      <w:tr>
        <w:trPr>
          <w:trHeight w:val="8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w:t>
            </w:r>
            <w:r>
              <w:br/>
            </w:r>
            <w:r>
              <w:rPr>
                <w:rFonts w:ascii="Times New Roman"/>
                <w:b w:val="false"/>
                <w:i w:val="false"/>
                <w:color w:val="000000"/>
                <w:sz w:val="20"/>
              </w:rPr>
              <w:t>
коммунального хозяйства, пассажирского транспорта и автомобильных дорог района (города областного значения)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17154</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17154</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15196</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местного исполнительного органа района (города областного значения)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7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w:t>
            </w:r>
            <w:r>
              <w:br/>
            </w:r>
            <w:r>
              <w:rPr>
                <w:rFonts w:ascii="Times New Roman"/>
                <w:b w:val="false"/>
                <w:i w:val="false"/>
                <w:color w:val="000000"/>
                <w:sz w:val="20"/>
              </w:rPr>
              <w:t>
коммунального хозяйства, пассажирского транспорта и автомобильных дорог района (города областного значения)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7971</w:t>
            </w:r>
          </w:p>
        </w:tc>
      </w:tr>
      <w:tr>
        <w:trPr>
          <w:trHeight w:val="8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жилищно-</w:t>
            </w:r>
            <w:r>
              <w:br/>
            </w:r>
            <w:r>
              <w:rPr>
                <w:rFonts w:ascii="Times New Roman"/>
                <w:b w:val="false"/>
                <w:i w:val="false"/>
                <w:color w:val="000000"/>
                <w:sz w:val="20"/>
              </w:rPr>
              <w:t>
коммунального хозяйства, пассажирского транспорта и автомобильных дорог</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7971</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 (города областного значения)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4625</w:t>
            </w:r>
          </w:p>
        </w:tc>
      </w:tr>
      <w:tr>
        <w:trPr>
          <w:trHeight w:val="8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и промышленности</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4625</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Чистое бюджетное кредитование</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5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Сальдо по операциям с финансовыми активами</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5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w:t>
            </w:r>
            <w:r>
              <w:br/>
            </w:r>
            <w:r>
              <w:rPr>
                <w:rFonts w:ascii="Times New Roman"/>
                <w:b w:val="false"/>
                <w:i w:val="false"/>
                <w:color w:val="000000"/>
                <w:sz w:val="20"/>
              </w:rPr>
              <w:t>
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5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государства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Дефицит (профицит) бюджета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Финансирование дефицита (использование профицита) бюджета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5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w:t>
            </w:r>
            <w:r>
              <w:br/>
            </w:r>
            <w:r>
              <w:rPr>
                <w:rFonts w:ascii="Times New Roman"/>
                <w:b w:val="false"/>
                <w:i w:val="false"/>
                <w:color w:val="000000"/>
                <w:sz w:val="20"/>
              </w:rPr>
              <w:t>
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5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3" w:id="5"/>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25 декабря 2009 года № 4-21-1</w:t>
      </w:r>
    </w:p>
    <w:bookmarkEnd w:id="5"/>
    <w:p>
      <w:pPr>
        <w:spacing w:after="0"/>
        <w:ind w:left="0"/>
        <w:jc w:val="left"/>
      </w:pPr>
      <w:r>
        <w:rPr>
          <w:rFonts w:ascii="Times New Roman"/>
          <w:b/>
          <w:i w:val="false"/>
          <w:color w:val="000000"/>
        </w:rPr>
        <w:t xml:space="preserve"> Перечень местных бюджетных программ, не подлежащих секвестру в процессе исполнения местных бюджетов на 2010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3"/>
      </w:tblGrid>
      <w:tr>
        <w:trPr>
          <w:trHeight w:val="240" w:hRule="atLeast"/>
        </w:trPr>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300" w:hRule="atLeast"/>
        </w:trPr>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r>
      <w:tr>
        <w:trPr>
          <w:trHeight w:val="450" w:hRule="atLeast"/>
        </w:trPr>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r>
    </w:tbl>
    <w:bookmarkStart w:name="z24" w:id="6"/>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25 декабря 2009 года № 4-21-1</w:t>
      </w:r>
    </w:p>
    <w:bookmarkEnd w:id="6"/>
    <w:p>
      <w:pPr>
        <w:spacing w:after="0"/>
        <w:ind w:left="0"/>
        <w:jc w:val="left"/>
      </w:pPr>
      <w:r>
        <w:rPr>
          <w:rFonts w:ascii="Times New Roman"/>
          <w:b/>
          <w:i w:val="false"/>
          <w:color w:val="000000"/>
        </w:rPr>
        <w:t xml:space="preserve"> Бюджетные программы по сельским округам на 2010 год</w:t>
      </w:r>
    </w:p>
    <w:p>
      <w:pPr>
        <w:spacing w:after="0"/>
        <w:ind w:left="0"/>
        <w:jc w:val="both"/>
      </w:pPr>
      <w:r>
        <w:rPr>
          <w:rFonts w:ascii="Times New Roman"/>
          <w:b w:val="false"/>
          <w:i w:val="false"/>
          <w:color w:val="ff0000"/>
          <w:sz w:val="28"/>
        </w:rPr>
        <w:t xml:space="preserve">      Сноска. Приложение 5 в редакции решения маслихата Айыртауского района Северо-Казахстанской области от 03.11.2010 </w:t>
      </w:r>
      <w:r>
        <w:rPr>
          <w:rFonts w:ascii="Times New Roman"/>
          <w:b w:val="false"/>
          <w:i w:val="false"/>
          <w:color w:val="ff0000"/>
          <w:sz w:val="28"/>
        </w:rPr>
        <w:t>N 4-28-1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353"/>
        <w:gridCol w:w="933"/>
        <w:gridCol w:w="4093"/>
        <w:gridCol w:w="1353"/>
        <w:gridCol w:w="3033"/>
      </w:tblGrid>
      <w:tr>
        <w:trPr>
          <w:trHeight w:val="225"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w:t>
            </w:r>
            <w:r>
              <w:br/>
            </w:r>
            <w:r>
              <w:rPr>
                <w:rFonts w:ascii="Times New Roman"/>
                <w:b w:val="false"/>
                <w:i w:val="false"/>
                <w:color w:val="000000"/>
                <w:sz w:val="20"/>
              </w:rPr>
              <w:t>
группа</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w:t>
            </w:r>
            <w:r>
              <w:br/>
            </w:r>
            <w:r>
              <w:rPr>
                <w:rFonts w:ascii="Times New Roman"/>
                <w:b w:val="false"/>
                <w:i w:val="false"/>
                <w:color w:val="000000"/>
                <w:sz w:val="20"/>
              </w:rPr>
              <w:t>
нистра</w:t>
            </w:r>
            <w:r>
              <w:br/>
            </w:r>
            <w:r>
              <w:rPr>
                <w:rFonts w:ascii="Times New Roman"/>
                <w:b w:val="false"/>
                <w:i w:val="false"/>
                <w:color w:val="000000"/>
                <w:sz w:val="20"/>
              </w:rPr>
              <w:t>
тор</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грам</w:t>
            </w:r>
            <w:r>
              <w:br/>
            </w:r>
            <w:r>
              <w:rPr>
                <w:rFonts w:ascii="Times New Roman"/>
                <w:b w:val="false"/>
                <w:i w:val="false"/>
                <w:color w:val="000000"/>
                <w:sz w:val="20"/>
              </w:rPr>
              <w:t>
ма</w:t>
            </w:r>
          </w:p>
        </w:tc>
        <w:tc>
          <w:tcPr>
            <w:tcW w:w="4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сельским округам</w:t>
            </w:r>
          </w:p>
        </w:tc>
      </w:tr>
      <w:tr>
        <w:trPr>
          <w:trHeight w:val="16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w:t>
            </w:r>
            <w:r>
              <w:br/>
            </w:r>
            <w:r>
              <w:rPr>
                <w:rFonts w:ascii="Times New Roman"/>
                <w:b w:val="false"/>
                <w:i w:val="false"/>
                <w:color w:val="000000"/>
                <w:sz w:val="20"/>
              </w:rPr>
              <w:t>
ное учреждение "Аппарат акима Арыкбалыкского сельского округа"</w:t>
            </w:r>
          </w:p>
        </w:tc>
      </w:tr>
      <w:tr>
        <w:trPr>
          <w:trHeight w:val="24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144114</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14828</w:t>
            </w:r>
          </w:p>
        </w:tc>
      </w:tr>
      <w:tr>
        <w:trPr>
          <w:trHeight w:val="72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115767</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9013</w:t>
            </w:r>
          </w:p>
        </w:tc>
      </w:tr>
      <w:tr>
        <w:trPr>
          <w:trHeight w:val="141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115767</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9013</w:t>
            </w:r>
          </w:p>
        </w:tc>
      </w:tr>
      <w:tr>
        <w:trPr>
          <w:trHeight w:val="168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w:t>
            </w:r>
            <w:r>
              <w:br/>
            </w:r>
            <w:r>
              <w:rPr>
                <w:rFonts w:ascii="Times New Roman"/>
                <w:b w:val="false"/>
                <w:i w:val="false"/>
                <w:color w:val="000000"/>
                <w:sz w:val="20"/>
              </w:rPr>
              <w:t>
чению деятельности акима района в городе, города районного значения, поселка, аула (села), аульного (сельского) округа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113967</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8893</w:t>
            </w:r>
          </w:p>
        </w:tc>
      </w:tr>
      <w:tr>
        <w:trPr>
          <w:trHeight w:val="72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w:t>
            </w:r>
            <w:r>
              <w:br/>
            </w:r>
            <w:r>
              <w:rPr>
                <w:rFonts w:ascii="Times New Roman"/>
                <w:b w:val="false"/>
                <w:i w:val="false"/>
                <w:color w:val="000000"/>
                <w:sz w:val="20"/>
              </w:rPr>
              <w:t>
кое оснащение государственных органов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9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11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46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пунктах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70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5493</w:t>
            </w:r>
          </w:p>
        </w:tc>
      </w:tr>
      <w:tr>
        <w:trPr>
          <w:trHeight w:val="13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5493</w:t>
            </w:r>
          </w:p>
        </w:tc>
      </w:tr>
      <w:tr>
        <w:trPr>
          <w:trHeight w:val="73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 местном уровне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5493</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1653"/>
        <w:gridCol w:w="1653"/>
        <w:gridCol w:w="1733"/>
        <w:gridCol w:w="1693"/>
        <w:gridCol w:w="1913"/>
        <w:gridCol w:w="1853"/>
      </w:tblGrid>
      <w:tr>
        <w:trPr>
          <w:trHeight w:val="22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3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w:t>
            </w:r>
            <w:r>
              <w:br/>
            </w:r>
            <w:r>
              <w:rPr>
                <w:rFonts w:ascii="Times New Roman"/>
                <w:b w:val="false"/>
                <w:i w:val="false"/>
                <w:color w:val="000000"/>
                <w:sz w:val="20"/>
              </w:rPr>
              <w:t>
дарствен</w:t>
            </w:r>
            <w:r>
              <w:br/>
            </w:r>
            <w:r>
              <w:rPr>
                <w:rFonts w:ascii="Times New Roman"/>
                <w:b w:val="false"/>
                <w:i w:val="false"/>
                <w:color w:val="000000"/>
                <w:sz w:val="20"/>
              </w:rPr>
              <w:t>
ное учреж</w:t>
            </w:r>
            <w:r>
              <w:br/>
            </w:r>
            <w:r>
              <w:rPr>
                <w:rFonts w:ascii="Times New Roman"/>
                <w:b w:val="false"/>
                <w:i w:val="false"/>
                <w:color w:val="000000"/>
                <w:sz w:val="20"/>
              </w:rPr>
              <w:t>
дение "Аппарат акима Антонов</w:t>
            </w:r>
            <w:r>
              <w:br/>
            </w:r>
            <w:r>
              <w:rPr>
                <w:rFonts w:ascii="Times New Roman"/>
                <w:b w:val="false"/>
                <w:i w:val="false"/>
                <w:color w:val="000000"/>
                <w:sz w:val="20"/>
              </w:rPr>
              <w:t>
ского сель</w:t>
            </w:r>
            <w:r>
              <w:br/>
            </w:r>
            <w:r>
              <w:rPr>
                <w:rFonts w:ascii="Times New Roman"/>
                <w:b w:val="false"/>
                <w:i w:val="false"/>
                <w:color w:val="000000"/>
                <w:sz w:val="20"/>
              </w:rPr>
              <w:t>
ского округа"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w:t>
            </w:r>
            <w:r>
              <w:br/>
            </w:r>
            <w:r>
              <w:rPr>
                <w:rFonts w:ascii="Times New Roman"/>
                <w:b w:val="false"/>
                <w:i w:val="false"/>
                <w:color w:val="000000"/>
                <w:sz w:val="20"/>
              </w:rPr>
              <w:t>
дарствен</w:t>
            </w:r>
            <w:r>
              <w:br/>
            </w:r>
            <w:r>
              <w:rPr>
                <w:rFonts w:ascii="Times New Roman"/>
                <w:b w:val="false"/>
                <w:i w:val="false"/>
                <w:color w:val="000000"/>
                <w:sz w:val="20"/>
              </w:rPr>
              <w:t>
ное учреж</w:t>
            </w:r>
            <w:r>
              <w:br/>
            </w:r>
            <w:r>
              <w:rPr>
                <w:rFonts w:ascii="Times New Roman"/>
                <w:b w:val="false"/>
                <w:i w:val="false"/>
                <w:color w:val="000000"/>
                <w:sz w:val="20"/>
              </w:rPr>
              <w:t>
дение "Аппарат акима Володар</w:t>
            </w:r>
            <w:r>
              <w:br/>
            </w:r>
            <w:r>
              <w:rPr>
                <w:rFonts w:ascii="Times New Roman"/>
                <w:b w:val="false"/>
                <w:i w:val="false"/>
                <w:color w:val="000000"/>
                <w:sz w:val="20"/>
              </w:rPr>
              <w:t>
ского сель</w:t>
            </w:r>
            <w:r>
              <w:br/>
            </w:r>
            <w:r>
              <w:rPr>
                <w:rFonts w:ascii="Times New Roman"/>
                <w:b w:val="false"/>
                <w:i w:val="false"/>
                <w:color w:val="000000"/>
                <w:sz w:val="20"/>
              </w:rPr>
              <w:t>
ского округа"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w:t>
            </w:r>
            <w:r>
              <w:br/>
            </w:r>
            <w:r>
              <w:rPr>
                <w:rFonts w:ascii="Times New Roman"/>
                <w:b w:val="false"/>
                <w:i w:val="false"/>
                <w:color w:val="000000"/>
                <w:sz w:val="20"/>
              </w:rPr>
              <w:t>
дарствен</w:t>
            </w:r>
            <w:r>
              <w:br/>
            </w:r>
            <w:r>
              <w:rPr>
                <w:rFonts w:ascii="Times New Roman"/>
                <w:b w:val="false"/>
                <w:i w:val="false"/>
                <w:color w:val="000000"/>
                <w:sz w:val="20"/>
              </w:rPr>
              <w:t>
ное учреж</w:t>
            </w:r>
            <w:r>
              <w:br/>
            </w:r>
            <w:r>
              <w:rPr>
                <w:rFonts w:ascii="Times New Roman"/>
                <w:b w:val="false"/>
                <w:i w:val="false"/>
                <w:color w:val="000000"/>
                <w:sz w:val="20"/>
              </w:rPr>
              <w:t>
дение "Аппарат акима Гусаков</w:t>
            </w:r>
            <w:r>
              <w:br/>
            </w:r>
            <w:r>
              <w:rPr>
                <w:rFonts w:ascii="Times New Roman"/>
                <w:b w:val="false"/>
                <w:i w:val="false"/>
                <w:color w:val="000000"/>
                <w:sz w:val="20"/>
              </w:rPr>
              <w:t>
ского сель</w:t>
            </w:r>
            <w:r>
              <w:br/>
            </w:r>
            <w:r>
              <w:rPr>
                <w:rFonts w:ascii="Times New Roman"/>
                <w:b w:val="false"/>
                <w:i w:val="false"/>
                <w:color w:val="000000"/>
                <w:sz w:val="20"/>
              </w:rPr>
              <w:t>
ского округа"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w:t>
            </w:r>
            <w:r>
              <w:br/>
            </w:r>
            <w:r>
              <w:rPr>
                <w:rFonts w:ascii="Times New Roman"/>
                <w:b w:val="false"/>
                <w:i w:val="false"/>
                <w:color w:val="000000"/>
                <w:sz w:val="20"/>
              </w:rPr>
              <w:t>
дарствен</w:t>
            </w:r>
            <w:r>
              <w:br/>
            </w:r>
            <w:r>
              <w:rPr>
                <w:rFonts w:ascii="Times New Roman"/>
                <w:b w:val="false"/>
                <w:i w:val="false"/>
                <w:color w:val="000000"/>
                <w:sz w:val="20"/>
              </w:rPr>
              <w:t>
ное учреж</w:t>
            </w:r>
            <w:r>
              <w:br/>
            </w:r>
            <w:r>
              <w:rPr>
                <w:rFonts w:ascii="Times New Roman"/>
                <w:b w:val="false"/>
                <w:i w:val="false"/>
                <w:color w:val="000000"/>
                <w:sz w:val="20"/>
              </w:rPr>
              <w:t>
дение "Аппарат акима Елецкого сель</w:t>
            </w:r>
            <w:r>
              <w:br/>
            </w:r>
            <w:r>
              <w:rPr>
                <w:rFonts w:ascii="Times New Roman"/>
                <w:b w:val="false"/>
                <w:i w:val="false"/>
                <w:color w:val="000000"/>
                <w:sz w:val="20"/>
              </w:rPr>
              <w:t>
ского округа"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w:t>
            </w:r>
            <w:r>
              <w:br/>
            </w:r>
            <w:r>
              <w:rPr>
                <w:rFonts w:ascii="Times New Roman"/>
                <w:b w:val="false"/>
                <w:i w:val="false"/>
                <w:color w:val="000000"/>
                <w:sz w:val="20"/>
              </w:rPr>
              <w:t>
дарствен</w:t>
            </w:r>
            <w:r>
              <w:br/>
            </w:r>
            <w:r>
              <w:rPr>
                <w:rFonts w:ascii="Times New Roman"/>
                <w:b w:val="false"/>
                <w:i w:val="false"/>
                <w:color w:val="000000"/>
                <w:sz w:val="20"/>
              </w:rPr>
              <w:t>
ное учреж</w:t>
            </w:r>
            <w:r>
              <w:br/>
            </w:r>
            <w:r>
              <w:rPr>
                <w:rFonts w:ascii="Times New Roman"/>
                <w:b w:val="false"/>
                <w:i w:val="false"/>
                <w:color w:val="000000"/>
                <w:sz w:val="20"/>
              </w:rPr>
              <w:t>
дение "Аппарат акима Жетыколь</w:t>
            </w:r>
            <w:r>
              <w:br/>
            </w:r>
            <w:r>
              <w:rPr>
                <w:rFonts w:ascii="Times New Roman"/>
                <w:b w:val="false"/>
                <w:i w:val="false"/>
                <w:color w:val="000000"/>
                <w:sz w:val="20"/>
              </w:rPr>
              <w:t>
ского сельско</w:t>
            </w:r>
            <w:r>
              <w:br/>
            </w:r>
            <w:r>
              <w:rPr>
                <w:rFonts w:ascii="Times New Roman"/>
                <w:b w:val="false"/>
                <w:i w:val="false"/>
                <w:color w:val="000000"/>
                <w:sz w:val="20"/>
              </w:rPr>
              <w:t>
го округа"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w:t>
            </w:r>
            <w:r>
              <w:br/>
            </w:r>
            <w:r>
              <w:rPr>
                <w:rFonts w:ascii="Times New Roman"/>
                <w:b w:val="false"/>
                <w:i w:val="false"/>
                <w:color w:val="000000"/>
                <w:sz w:val="20"/>
              </w:rPr>
              <w:t>
дарствен</w:t>
            </w:r>
            <w:r>
              <w:br/>
            </w:r>
            <w:r>
              <w:rPr>
                <w:rFonts w:ascii="Times New Roman"/>
                <w:b w:val="false"/>
                <w:i w:val="false"/>
                <w:color w:val="000000"/>
                <w:sz w:val="20"/>
              </w:rPr>
              <w:t>
ное учреж</w:t>
            </w:r>
            <w:r>
              <w:br/>
            </w:r>
            <w:r>
              <w:rPr>
                <w:rFonts w:ascii="Times New Roman"/>
                <w:b w:val="false"/>
                <w:i w:val="false"/>
                <w:color w:val="000000"/>
                <w:sz w:val="20"/>
              </w:rPr>
              <w:t>
дение "Аппарат акима Имантау</w:t>
            </w:r>
            <w:r>
              <w:br/>
            </w:r>
            <w:r>
              <w:rPr>
                <w:rFonts w:ascii="Times New Roman"/>
                <w:b w:val="false"/>
                <w:i w:val="false"/>
                <w:color w:val="000000"/>
                <w:sz w:val="20"/>
              </w:rPr>
              <w:t>
ского сельского округа"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w:t>
            </w:r>
            <w:r>
              <w:br/>
            </w:r>
            <w:r>
              <w:rPr>
                <w:rFonts w:ascii="Times New Roman"/>
                <w:b w:val="false"/>
                <w:i w:val="false"/>
                <w:color w:val="000000"/>
                <w:sz w:val="20"/>
              </w:rPr>
              <w:t>
дарствен</w:t>
            </w:r>
            <w:r>
              <w:br/>
            </w:r>
            <w:r>
              <w:rPr>
                <w:rFonts w:ascii="Times New Roman"/>
                <w:b w:val="false"/>
                <w:i w:val="false"/>
                <w:color w:val="000000"/>
                <w:sz w:val="20"/>
              </w:rPr>
              <w:t>
ное учреж</w:t>
            </w:r>
            <w:r>
              <w:br/>
            </w:r>
            <w:r>
              <w:rPr>
                <w:rFonts w:ascii="Times New Roman"/>
                <w:b w:val="false"/>
                <w:i w:val="false"/>
                <w:color w:val="000000"/>
                <w:sz w:val="20"/>
              </w:rPr>
              <w:t>
дение "Аппарат акима Казан</w:t>
            </w:r>
            <w:r>
              <w:br/>
            </w:r>
            <w:r>
              <w:rPr>
                <w:rFonts w:ascii="Times New Roman"/>
                <w:b w:val="false"/>
                <w:i w:val="false"/>
                <w:color w:val="000000"/>
                <w:sz w:val="20"/>
              </w:rPr>
              <w:t>
ского сельского округа"</w:t>
            </w:r>
          </w:p>
        </w:tc>
      </w:tr>
      <w:tr>
        <w:trPr>
          <w:trHeight w:val="24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2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8383</w:t>
            </w:r>
          </w:p>
        </w:tc>
      </w:tr>
      <w:tr>
        <w:trPr>
          <w:trHeight w:val="72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7623</w:t>
            </w:r>
          </w:p>
        </w:tc>
      </w:tr>
      <w:tr>
        <w:trPr>
          <w:trHeight w:val="141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7623</w:t>
            </w:r>
          </w:p>
        </w:tc>
      </w:tr>
      <w:tr>
        <w:trPr>
          <w:trHeight w:val="168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7503</w:t>
            </w:r>
          </w:p>
        </w:tc>
      </w:tr>
      <w:tr>
        <w:trPr>
          <w:trHeight w:val="72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9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139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73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1673"/>
        <w:gridCol w:w="1713"/>
        <w:gridCol w:w="1653"/>
        <w:gridCol w:w="1733"/>
        <w:gridCol w:w="1933"/>
        <w:gridCol w:w="1793"/>
      </w:tblGrid>
      <w:tr>
        <w:trPr>
          <w:trHeight w:val="33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w:t>
            </w:r>
            <w:r>
              <w:br/>
            </w:r>
            <w:r>
              <w:rPr>
                <w:rFonts w:ascii="Times New Roman"/>
                <w:b w:val="false"/>
                <w:i w:val="false"/>
                <w:color w:val="000000"/>
                <w:sz w:val="20"/>
              </w:rPr>
              <w:t>
дарствен</w:t>
            </w:r>
            <w:r>
              <w:br/>
            </w:r>
            <w:r>
              <w:rPr>
                <w:rFonts w:ascii="Times New Roman"/>
                <w:b w:val="false"/>
                <w:i w:val="false"/>
                <w:color w:val="000000"/>
                <w:sz w:val="20"/>
              </w:rPr>
              <w:t>
ное учреж</w:t>
            </w:r>
            <w:r>
              <w:br/>
            </w:r>
            <w:r>
              <w:rPr>
                <w:rFonts w:ascii="Times New Roman"/>
                <w:b w:val="false"/>
                <w:i w:val="false"/>
                <w:color w:val="000000"/>
                <w:sz w:val="20"/>
              </w:rPr>
              <w:t>
дение "Аппарат акима Караталь</w:t>
            </w:r>
            <w:r>
              <w:br/>
            </w:r>
            <w:r>
              <w:rPr>
                <w:rFonts w:ascii="Times New Roman"/>
                <w:b w:val="false"/>
                <w:i w:val="false"/>
                <w:color w:val="000000"/>
                <w:sz w:val="20"/>
              </w:rPr>
              <w:t>
ского сель</w:t>
            </w:r>
            <w:r>
              <w:br/>
            </w:r>
            <w:r>
              <w:rPr>
                <w:rFonts w:ascii="Times New Roman"/>
                <w:b w:val="false"/>
                <w:i w:val="false"/>
                <w:color w:val="000000"/>
                <w:sz w:val="20"/>
              </w:rPr>
              <w:t>
ского округа"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w:t>
            </w:r>
            <w:r>
              <w:br/>
            </w:r>
            <w:r>
              <w:rPr>
                <w:rFonts w:ascii="Times New Roman"/>
                <w:b w:val="false"/>
                <w:i w:val="false"/>
                <w:color w:val="000000"/>
                <w:sz w:val="20"/>
              </w:rPr>
              <w:t>
дарствен</w:t>
            </w:r>
            <w:r>
              <w:br/>
            </w:r>
            <w:r>
              <w:rPr>
                <w:rFonts w:ascii="Times New Roman"/>
                <w:b w:val="false"/>
                <w:i w:val="false"/>
                <w:color w:val="000000"/>
                <w:sz w:val="20"/>
              </w:rPr>
              <w:t>
ное учреж</w:t>
            </w:r>
            <w:r>
              <w:br/>
            </w:r>
            <w:r>
              <w:rPr>
                <w:rFonts w:ascii="Times New Roman"/>
                <w:b w:val="false"/>
                <w:i w:val="false"/>
                <w:color w:val="000000"/>
                <w:sz w:val="20"/>
              </w:rPr>
              <w:t>
дение "Аппарат акима Камсак</w:t>
            </w:r>
            <w:r>
              <w:br/>
            </w:r>
            <w:r>
              <w:rPr>
                <w:rFonts w:ascii="Times New Roman"/>
                <w:b w:val="false"/>
                <w:i w:val="false"/>
                <w:color w:val="000000"/>
                <w:sz w:val="20"/>
              </w:rPr>
              <w:t>
тинского сель</w:t>
            </w:r>
            <w:r>
              <w:br/>
            </w:r>
            <w:r>
              <w:rPr>
                <w:rFonts w:ascii="Times New Roman"/>
                <w:b w:val="false"/>
                <w:i w:val="false"/>
                <w:color w:val="000000"/>
                <w:sz w:val="20"/>
              </w:rPr>
              <w:t>
ского округа"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w:t>
            </w:r>
            <w:r>
              <w:br/>
            </w:r>
            <w:r>
              <w:rPr>
                <w:rFonts w:ascii="Times New Roman"/>
                <w:b w:val="false"/>
                <w:i w:val="false"/>
                <w:color w:val="000000"/>
                <w:sz w:val="20"/>
              </w:rPr>
              <w:t>
дарствен</w:t>
            </w:r>
            <w:r>
              <w:br/>
            </w:r>
            <w:r>
              <w:rPr>
                <w:rFonts w:ascii="Times New Roman"/>
                <w:b w:val="false"/>
                <w:i w:val="false"/>
                <w:color w:val="000000"/>
                <w:sz w:val="20"/>
              </w:rPr>
              <w:t>
ное учреж</w:t>
            </w:r>
            <w:r>
              <w:br/>
            </w:r>
            <w:r>
              <w:rPr>
                <w:rFonts w:ascii="Times New Roman"/>
                <w:b w:val="false"/>
                <w:i w:val="false"/>
                <w:color w:val="000000"/>
                <w:sz w:val="20"/>
              </w:rPr>
              <w:t>
дение "Аппарат акима Констан</w:t>
            </w:r>
            <w:r>
              <w:br/>
            </w:r>
            <w:r>
              <w:rPr>
                <w:rFonts w:ascii="Times New Roman"/>
                <w:b w:val="false"/>
                <w:i w:val="false"/>
                <w:color w:val="000000"/>
                <w:sz w:val="20"/>
              </w:rPr>
              <w:t>
тинов</w:t>
            </w:r>
            <w:r>
              <w:br/>
            </w:r>
            <w:r>
              <w:rPr>
                <w:rFonts w:ascii="Times New Roman"/>
                <w:b w:val="false"/>
                <w:i w:val="false"/>
                <w:color w:val="000000"/>
                <w:sz w:val="20"/>
              </w:rPr>
              <w:t>
ского сель</w:t>
            </w:r>
            <w:r>
              <w:br/>
            </w:r>
            <w:r>
              <w:rPr>
                <w:rFonts w:ascii="Times New Roman"/>
                <w:b w:val="false"/>
                <w:i w:val="false"/>
                <w:color w:val="000000"/>
                <w:sz w:val="20"/>
              </w:rPr>
              <w:t>
ского округа"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w:t>
            </w:r>
            <w:r>
              <w:br/>
            </w:r>
            <w:r>
              <w:rPr>
                <w:rFonts w:ascii="Times New Roman"/>
                <w:b w:val="false"/>
                <w:i w:val="false"/>
                <w:color w:val="000000"/>
                <w:sz w:val="20"/>
              </w:rPr>
              <w:t>
дарствен</w:t>
            </w:r>
            <w:r>
              <w:br/>
            </w:r>
            <w:r>
              <w:rPr>
                <w:rFonts w:ascii="Times New Roman"/>
                <w:b w:val="false"/>
                <w:i w:val="false"/>
                <w:color w:val="000000"/>
                <w:sz w:val="20"/>
              </w:rPr>
              <w:t>
ное учреж</w:t>
            </w:r>
            <w:r>
              <w:br/>
            </w:r>
            <w:r>
              <w:rPr>
                <w:rFonts w:ascii="Times New Roman"/>
                <w:b w:val="false"/>
                <w:i w:val="false"/>
                <w:color w:val="000000"/>
                <w:sz w:val="20"/>
              </w:rPr>
              <w:t>
дение "Аппарат акима Лобанов</w:t>
            </w:r>
            <w:r>
              <w:br/>
            </w:r>
            <w:r>
              <w:rPr>
                <w:rFonts w:ascii="Times New Roman"/>
                <w:b w:val="false"/>
                <w:i w:val="false"/>
                <w:color w:val="000000"/>
                <w:sz w:val="20"/>
              </w:rPr>
              <w:t>
ского сель</w:t>
            </w:r>
            <w:r>
              <w:br/>
            </w:r>
            <w:r>
              <w:rPr>
                <w:rFonts w:ascii="Times New Roman"/>
                <w:b w:val="false"/>
                <w:i w:val="false"/>
                <w:color w:val="000000"/>
                <w:sz w:val="20"/>
              </w:rPr>
              <w:t>
ского округа"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w:t>
            </w:r>
            <w:r>
              <w:br/>
            </w:r>
            <w:r>
              <w:rPr>
                <w:rFonts w:ascii="Times New Roman"/>
                <w:b w:val="false"/>
                <w:i w:val="false"/>
                <w:color w:val="000000"/>
                <w:sz w:val="20"/>
              </w:rPr>
              <w:t>
дарствен</w:t>
            </w:r>
            <w:r>
              <w:br/>
            </w:r>
            <w:r>
              <w:rPr>
                <w:rFonts w:ascii="Times New Roman"/>
                <w:b w:val="false"/>
                <w:i w:val="false"/>
                <w:color w:val="000000"/>
                <w:sz w:val="20"/>
              </w:rPr>
              <w:t>
ное учреж</w:t>
            </w:r>
            <w:r>
              <w:br/>
            </w:r>
            <w:r>
              <w:rPr>
                <w:rFonts w:ascii="Times New Roman"/>
                <w:b w:val="false"/>
                <w:i w:val="false"/>
                <w:color w:val="000000"/>
                <w:sz w:val="20"/>
              </w:rPr>
              <w:t>
дение "Аппарат акима Нижнебур</w:t>
            </w:r>
            <w:r>
              <w:br/>
            </w:r>
            <w:r>
              <w:rPr>
                <w:rFonts w:ascii="Times New Roman"/>
                <w:b w:val="false"/>
                <w:i w:val="false"/>
                <w:color w:val="000000"/>
                <w:sz w:val="20"/>
              </w:rPr>
              <w:t>
лукского округа"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w:t>
            </w:r>
            <w:r>
              <w:br/>
            </w:r>
            <w:r>
              <w:rPr>
                <w:rFonts w:ascii="Times New Roman"/>
                <w:b w:val="false"/>
                <w:i w:val="false"/>
                <w:color w:val="000000"/>
                <w:sz w:val="20"/>
              </w:rPr>
              <w:t>
дарствен</w:t>
            </w:r>
            <w:r>
              <w:br/>
            </w:r>
            <w:r>
              <w:rPr>
                <w:rFonts w:ascii="Times New Roman"/>
                <w:b w:val="false"/>
                <w:i w:val="false"/>
                <w:color w:val="000000"/>
                <w:sz w:val="20"/>
              </w:rPr>
              <w:t>
ное учреж</w:t>
            </w:r>
            <w:r>
              <w:br/>
            </w:r>
            <w:r>
              <w:rPr>
                <w:rFonts w:ascii="Times New Roman"/>
                <w:b w:val="false"/>
                <w:i w:val="false"/>
                <w:color w:val="000000"/>
                <w:sz w:val="20"/>
              </w:rPr>
              <w:t>
дение "Аппарат акима Сырымбет</w:t>
            </w:r>
            <w:r>
              <w:br/>
            </w:r>
            <w:r>
              <w:rPr>
                <w:rFonts w:ascii="Times New Roman"/>
                <w:b w:val="false"/>
                <w:i w:val="false"/>
                <w:color w:val="000000"/>
                <w:sz w:val="20"/>
              </w:rPr>
              <w:t>
ского сельского округа"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w:t>
            </w:r>
            <w:r>
              <w:br/>
            </w:r>
            <w:r>
              <w:rPr>
                <w:rFonts w:ascii="Times New Roman"/>
                <w:b w:val="false"/>
                <w:i w:val="false"/>
                <w:color w:val="000000"/>
                <w:sz w:val="20"/>
              </w:rPr>
              <w:t>
дарствен</w:t>
            </w:r>
            <w:r>
              <w:br/>
            </w:r>
            <w:r>
              <w:rPr>
                <w:rFonts w:ascii="Times New Roman"/>
                <w:b w:val="false"/>
                <w:i w:val="false"/>
                <w:color w:val="000000"/>
                <w:sz w:val="20"/>
              </w:rPr>
              <w:t>
ное учреж</w:t>
            </w:r>
            <w:r>
              <w:br/>
            </w:r>
            <w:r>
              <w:rPr>
                <w:rFonts w:ascii="Times New Roman"/>
                <w:b w:val="false"/>
                <w:i w:val="false"/>
                <w:color w:val="000000"/>
                <w:sz w:val="20"/>
              </w:rPr>
              <w:t>
дение "Аппарат акима Украин</w:t>
            </w:r>
            <w:r>
              <w:br/>
            </w:r>
            <w:r>
              <w:rPr>
                <w:rFonts w:ascii="Times New Roman"/>
                <w:b w:val="false"/>
                <w:i w:val="false"/>
                <w:color w:val="000000"/>
                <w:sz w:val="20"/>
              </w:rPr>
              <w:t>
ского сель</w:t>
            </w:r>
            <w:r>
              <w:br/>
            </w:r>
            <w:r>
              <w:rPr>
                <w:rFonts w:ascii="Times New Roman"/>
                <w:b w:val="false"/>
                <w:i w:val="false"/>
                <w:color w:val="000000"/>
                <w:sz w:val="20"/>
              </w:rPr>
              <w:t>
ского округа"</w:t>
            </w:r>
          </w:p>
        </w:tc>
      </w:tr>
      <w:tr>
        <w:trPr>
          <w:trHeight w:val="24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2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9356</w:t>
            </w:r>
          </w:p>
        </w:tc>
      </w:tr>
      <w:tr>
        <w:trPr>
          <w:trHeight w:val="72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7566</w:t>
            </w:r>
          </w:p>
        </w:tc>
      </w:tr>
      <w:tr>
        <w:trPr>
          <w:trHeight w:val="141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7566</w:t>
            </w:r>
          </w:p>
        </w:tc>
      </w:tr>
      <w:tr>
        <w:trPr>
          <w:trHeight w:val="168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w:t>
            </w:r>
          </w:p>
        </w:tc>
      </w:tr>
      <w:tr>
        <w:trPr>
          <w:trHeight w:val="72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9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5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r>
      <w:tr>
        <w:trPr>
          <w:trHeight w:val="139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r>
      <w:tr>
        <w:trPr>
          <w:trHeight w:val="73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r>
    </w:tbl>
    <w:bookmarkStart w:name="z25" w:id="7"/>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25 декабря 2009 года № 4-21-1</w:t>
      </w:r>
    </w:p>
    <w:bookmarkEnd w:id="7"/>
    <w:p>
      <w:pPr>
        <w:spacing w:after="0"/>
        <w:ind w:left="0"/>
        <w:jc w:val="left"/>
      </w:pPr>
      <w:r>
        <w:rPr>
          <w:rFonts w:ascii="Times New Roman"/>
          <w:b/>
          <w:i w:val="false"/>
          <w:color w:val="000000"/>
        </w:rPr>
        <w:t xml:space="preserve"> Перечень выплат отдельным категориям нуждающихся граждан по решениям местных представительных органов на 2010 год</w:t>
      </w:r>
    </w:p>
    <w:p>
      <w:pPr>
        <w:spacing w:after="0"/>
        <w:ind w:left="0"/>
        <w:jc w:val="both"/>
      </w:pPr>
      <w:r>
        <w:rPr>
          <w:rFonts w:ascii="Times New Roman"/>
          <w:b w:val="false"/>
          <w:i w:val="false"/>
          <w:color w:val="ff0000"/>
          <w:sz w:val="28"/>
        </w:rPr>
        <w:t xml:space="preserve">      Сноска. Приложение 5 в редакции решения маслихата Айыртауского района Северо-Казахстанской области от 03.11.2010 </w:t>
      </w:r>
      <w:r>
        <w:rPr>
          <w:rFonts w:ascii="Times New Roman"/>
          <w:b w:val="false"/>
          <w:i w:val="false"/>
          <w:color w:val="ff0000"/>
          <w:sz w:val="28"/>
        </w:rPr>
        <w:t>N 4-28-1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10390"/>
        <w:gridCol w:w="1551"/>
      </w:tblGrid>
      <w:tr>
        <w:trPr>
          <w:trHeight w:val="945"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тысяч</w:t>
            </w:r>
            <w:r>
              <w:br/>
            </w:r>
            <w:r>
              <w:rPr>
                <w:rFonts w:ascii="Times New Roman"/>
                <w:b w:val="false"/>
                <w:i w:val="false"/>
                <w:color w:val="000000"/>
                <w:sz w:val="20"/>
              </w:rPr>
              <w:t>
тенге</w:t>
            </w:r>
          </w:p>
        </w:tc>
      </w:tr>
      <w:tr>
        <w:trPr>
          <w:trHeight w:val="225"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8 967</w:t>
            </w:r>
          </w:p>
        </w:tc>
      </w:tr>
      <w:tr>
        <w:trPr>
          <w:trHeight w:val="42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Экскурсионные поездки (авиатуры) инвалидам и участникам Великой Отечественной войны и лицам приравненным к ним, труженикам тыла, награжденным медалью "За доблестный труд в годы Великой Отечественной войны 1941-1945 гг., вдовам воинов погибших в годы Великой Отечественной войны, не вступившие в повторный брак, бывшим несовершеннолетним узникам концлагерей, жителям блокадного Ленинграда, многодетным матерям, награжденным подвеской "Алтын алқа", "Куміс алқа" или получившим ранее звание "Мать-героиня", а также награжденных орденами "Материнская слава" I и II степени</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144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на зубопротезирование участникам и инвалидам Великой Отечественной войны, а также приравненным по льготам и гарантиям к участникам и инвалидам Великой Отечественной войны</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1155"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Социальные льготы для посещения бани и парикмахерской участникам и инвалидам Великой Отечественной войны и лиц, приравненных к ним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3135"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Санаторно-курортное лечение отдельным категориям граждан: участникам, инвалидам Великой Отечественной войны и лицам приравненным к ним, другим категориям лиц, приравненных по льготам и гарантиям к участникам войны, инвалидам всех категорий, многодетным матерям, награжденным подвеской "Алтын алқа", "Куміс алқа" или получившим ранее звание "Мать-героиня", а также награжденных орденами "Материнская слава" I и II степени, лицам, которым назначены пенсии за особые заслуги перед Республикой Казахстан, героям Советского Союза, героям Социалистического труда, кавалерам орденов Славы трех степеней, Трудовой Славы трех степеней, лицам из числа участников ликвидации последствий катастрофы на Чернобыльской АЭС в 1988-1989 годах, эвакуированным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1 312</w:t>
            </w:r>
          </w:p>
        </w:tc>
      </w:tr>
      <w:tr>
        <w:trPr>
          <w:trHeight w:val="24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студентам из малообеспеченных семей</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495"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для обеспечения дополнительного питания гражданам больным активным туберкулезом</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51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участникам и инвалидам Великой Отечественной войны для оплаты расходов на коммунальные услуги</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2 510</w:t>
            </w:r>
          </w:p>
        </w:tc>
      </w:tr>
      <w:tr>
        <w:trPr>
          <w:trHeight w:val="48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единой одежды (участие ветеранов войны в парадах в городах Астана и Москва)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495"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в рамках программы по стимулированию рождаемости "Фонд поколений"</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w:t>
            </w:r>
          </w:p>
        </w:tc>
      </w:tr>
    </w:tbl>
    <w:bookmarkStart w:name="z26" w:id="8"/>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25 декабря 2009 года № 4-21-1</w:t>
      </w:r>
    </w:p>
    <w:bookmarkEnd w:id="8"/>
    <w:p>
      <w:pPr>
        <w:spacing w:after="0"/>
        <w:ind w:left="0"/>
        <w:jc w:val="left"/>
      </w:pPr>
      <w:r>
        <w:rPr>
          <w:rFonts w:ascii="Times New Roman"/>
          <w:b/>
          <w:i w:val="false"/>
          <w:color w:val="000000"/>
        </w:rPr>
        <w:t xml:space="preserve"> Направление свободных остатков бюджетных средств, сложившихся на 1 января 2010 года</w:t>
      </w:r>
    </w:p>
    <w:p>
      <w:pPr>
        <w:spacing w:after="0"/>
        <w:ind w:left="0"/>
        <w:jc w:val="both"/>
      </w:pPr>
      <w:r>
        <w:rPr>
          <w:rFonts w:ascii="Times New Roman"/>
          <w:b w:val="false"/>
          <w:i w:val="false"/>
          <w:color w:val="ff0000"/>
          <w:sz w:val="28"/>
        </w:rPr>
        <w:t xml:space="preserve">      Сноска. Решение дополнено приложением 7 в соответствии с решением маслихата Айыртауского района Северо-Казахстанской области от 06.04.2010 </w:t>
      </w:r>
      <w:r>
        <w:rPr>
          <w:rFonts w:ascii="Times New Roman"/>
          <w:b w:val="false"/>
          <w:i w:val="false"/>
          <w:color w:val="ff0000"/>
          <w:sz w:val="28"/>
        </w:rPr>
        <w:t>N 4-23-2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813"/>
        <w:gridCol w:w="893"/>
        <w:gridCol w:w="7893"/>
        <w:gridCol w:w="1593"/>
      </w:tblGrid>
      <w:tr>
        <w:trPr>
          <w:trHeight w:val="4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тысяч</w:t>
            </w:r>
            <w:r>
              <w:br/>
            </w:r>
            <w:r>
              <w:rPr>
                <w:rFonts w:ascii="Times New Roman"/>
                <w:b w:val="false"/>
                <w:i w:val="false"/>
                <w:color w:val="000000"/>
                <w:sz w:val="20"/>
              </w:rPr>
              <w:t>
тенге</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6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4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w:t>
            </w:r>
            <w:r>
              <w:br/>
            </w:r>
            <w:r>
              <w:rPr>
                <w:rFonts w:ascii="Times New Roman"/>
                <w:b w:val="false"/>
                <w:i w:val="false"/>
                <w:color w:val="000000"/>
                <w:sz w:val="20"/>
              </w:rPr>
              <w:t>
областного значения)</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w:t>
            </w:r>
            <w:r>
              <w:br/>
            </w:r>
            <w:r>
              <w:rPr>
                <w:rFonts w:ascii="Times New Roman"/>
                <w:b w:val="false"/>
                <w:i w:val="false"/>
                <w:color w:val="000000"/>
                <w:sz w:val="20"/>
              </w:rPr>
              <w:t>
государственных органов</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w:t>
            </w:r>
            <w:r>
              <w:br/>
            </w:r>
            <w:r>
              <w:rPr>
                <w:rFonts w:ascii="Times New Roman"/>
                <w:b w:val="false"/>
                <w:i w:val="false"/>
                <w:color w:val="000000"/>
                <w:sz w:val="20"/>
              </w:rPr>
              <w:t>
района (города областного значения)</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3 578</w:t>
            </w:r>
          </w:p>
        </w:tc>
      </w:tr>
      <w:tr>
        <w:trPr>
          <w:trHeight w:val="3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единовременной материальной</w:t>
            </w:r>
            <w:r>
              <w:br/>
            </w:r>
            <w:r>
              <w:rPr>
                <w:rFonts w:ascii="Times New Roman"/>
                <w:b w:val="false"/>
                <w:i w:val="false"/>
                <w:color w:val="000000"/>
                <w:sz w:val="20"/>
              </w:rPr>
              <w:t>
помощи участникам и инвалидам Великой</w:t>
            </w:r>
            <w:r>
              <w:br/>
            </w:r>
            <w:r>
              <w:rPr>
                <w:rFonts w:ascii="Times New Roman"/>
                <w:b w:val="false"/>
                <w:i w:val="false"/>
                <w:color w:val="000000"/>
                <w:sz w:val="20"/>
              </w:rPr>
              <w:t>
Отечественной войны, а также лицам,</w:t>
            </w:r>
            <w:r>
              <w:br/>
            </w:r>
            <w:r>
              <w:rPr>
                <w:rFonts w:ascii="Times New Roman"/>
                <w:b w:val="false"/>
                <w:i w:val="false"/>
                <w:color w:val="000000"/>
                <w:sz w:val="20"/>
              </w:rPr>
              <w:t>
приравненным к ним, военнослужащим, в</w:t>
            </w:r>
            <w:r>
              <w:br/>
            </w:r>
            <w:r>
              <w:rPr>
                <w:rFonts w:ascii="Times New Roman"/>
                <w:b w:val="false"/>
                <w:i w:val="false"/>
                <w:color w:val="000000"/>
                <w:sz w:val="20"/>
              </w:rPr>
              <w:t>
том числе уволенным в запас (отставку),</w:t>
            </w:r>
            <w:r>
              <w:br/>
            </w:r>
            <w:r>
              <w:rPr>
                <w:rFonts w:ascii="Times New Roman"/>
                <w:b w:val="false"/>
                <w:i w:val="false"/>
                <w:color w:val="000000"/>
                <w:sz w:val="20"/>
              </w:rPr>
              <w:t>
проходившим военную службу в период с</w:t>
            </w:r>
            <w:r>
              <w:br/>
            </w:r>
            <w:r>
              <w:rPr>
                <w:rFonts w:ascii="Times New Roman"/>
                <w:b w:val="false"/>
                <w:i w:val="false"/>
                <w:color w:val="000000"/>
                <w:sz w:val="20"/>
              </w:rPr>
              <w:t>
22 июня 1941 года по 3 сентября 1945</w:t>
            </w:r>
            <w:r>
              <w:br/>
            </w:r>
            <w:r>
              <w:rPr>
                <w:rFonts w:ascii="Times New Roman"/>
                <w:b w:val="false"/>
                <w:i w:val="false"/>
                <w:color w:val="000000"/>
                <w:sz w:val="20"/>
              </w:rPr>
              <w:t>
года в воинских частях, учреждениях, в</w:t>
            </w:r>
            <w:r>
              <w:br/>
            </w:r>
            <w:r>
              <w:rPr>
                <w:rFonts w:ascii="Times New Roman"/>
                <w:b w:val="false"/>
                <w:i w:val="false"/>
                <w:color w:val="000000"/>
                <w:sz w:val="20"/>
              </w:rPr>
              <w:t>
военно-учебных заведениях, не входивших</w:t>
            </w:r>
            <w:r>
              <w:br/>
            </w:r>
            <w:r>
              <w:rPr>
                <w:rFonts w:ascii="Times New Roman"/>
                <w:b w:val="false"/>
                <w:i w:val="false"/>
                <w:color w:val="000000"/>
                <w:sz w:val="20"/>
              </w:rPr>
              <w:t>
в состав действующей армии,</w:t>
            </w:r>
            <w:r>
              <w:br/>
            </w:r>
            <w:r>
              <w:rPr>
                <w:rFonts w:ascii="Times New Roman"/>
                <w:b w:val="false"/>
                <w:i w:val="false"/>
                <w:color w:val="000000"/>
                <w:sz w:val="20"/>
              </w:rPr>
              <w:t>
награжденным медалью «За победу над</w:t>
            </w:r>
            <w:r>
              <w:br/>
            </w:r>
            <w:r>
              <w:rPr>
                <w:rFonts w:ascii="Times New Roman"/>
                <w:b w:val="false"/>
                <w:i w:val="false"/>
                <w:color w:val="000000"/>
                <w:sz w:val="20"/>
              </w:rPr>
              <w:t>
Германией в Великой Отечественной войне</w:t>
            </w:r>
            <w:r>
              <w:br/>
            </w:r>
            <w:r>
              <w:rPr>
                <w:rFonts w:ascii="Times New Roman"/>
                <w:b w:val="false"/>
                <w:i w:val="false"/>
                <w:color w:val="000000"/>
                <w:sz w:val="20"/>
              </w:rPr>
              <w:t>
1941-1945 гг.» или медалью «За победу</w:t>
            </w:r>
            <w:r>
              <w:br/>
            </w:r>
            <w:r>
              <w:rPr>
                <w:rFonts w:ascii="Times New Roman"/>
                <w:b w:val="false"/>
                <w:i w:val="false"/>
                <w:color w:val="000000"/>
                <w:sz w:val="20"/>
              </w:rPr>
              <w:t>
над Японией», проработавшим</w:t>
            </w:r>
            <w:r>
              <w:br/>
            </w:r>
            <w:r>
              <w:rPr>
                <w:rFonts w:ascii="Times New Roman"/>
                <w:b w:val="false"/>
                <w:i w:val="false"/>
                <w:color w:val="000000"/>
                <w:sz w:val="20"/>
              </w:rPr>
              <w:t>
(прослужившим) не менее шести месяцев в</w:t>
            </w:r>
            <w:r>
              <w:br/>
            </w:r>
            <w:r>
              <w:rPr>
                <w:rFonts w:ascii="Times New Roman"/>
                <w:b w:val="false"/>
                <w:i w:val="false"/>
                <w:color w:val="000000"/>
                <w:sz w:val="20"/>
              </w:rPr>
              <w:t>
тылу в годы Великой Отечественной войны</w:t>
            </w:r>
            <w:r>
              <w:br/>
            </w:r>
            <w:r>
              <w:rPr>
                <w:rFonts w:ascii="Times New Roman"/>
                <w:b w:val="false"/>
                <w:i w:val="false"/>
                <w:color w:val="000000"/>
                <w:sz w:val="20"/>
              </w:rPr>
              <w:t>
к 65-летию Победы в Великой</w:t>
            </w:r>
            <w:r>
              <w:br/>
            </w:r>
            <w:r>
              <w:rPr>
                <w:rFonts w:ascii="Times New Roman"/>
                <w:b w:val="false"/>
                <w:i w:val="false"/>
                <w:color w:val="000000"/>
                <w:sz w:val="20"/>
              </w:rPr>
              <w:t>
Отечественной войне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3 578</w:t>
            </w:r>
          </w:p>
        </w:tc>
      </w:tr>
      <w:tr>
        <w:trPr>
          <w:trHeight w:val="7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2 363</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2 363</w:t>
            </w:r>
          </w:p>
        </w:tc>
      </w:tr>
      <w:tr>
        <w:trPr>
          <w:trHeight w:val="4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w:t>
            </w:r>
            <w:r>
              <w:br/>
            </w:r>
            <w:r>
              <w:rPr>
                <w:rFonts w:ascii="Times New Roman"/>
                <w:b w:val="false"/>
                <w:i w:val="false"/>
                <w:color w:val="000000"/>
                <w:sz w:val="20"/>
              </w:rPr>
              <w:t>
(недоиспользованных) целевых</w:t>
            </w:r>
            <w:r>
              <w:br/>
            </w:r>
            <w:r>
              <w:rPr>
                <w:rFonts w:ascii="Times New Roman"/>
                <w:b w:val="false"/>
                <w:i w:val="false"/>
                <w:color w:val="000000"/>
                <w:sz w:val="20"/>
              </w:rPr>
              <w:t>
трансфертов</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6 228,8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