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f28b" w14:textId="377f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23 декабря 2008 года № 13-2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6 августа 2009 года N 18-1. Зарегистрировано Управлением юстиции Акжарского района Северо-Казахстанской области 8 августа 2009 года N 13-4-89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решения сессии районного маслихата четвертого созыва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(зарегистрированное в Управлении юстиции за № 13-4-84 от 4 февраля 2009 года и опубликованное в газете «Дала дидары» за № 7 от 14 февраля 2009 года),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Акжарского районного маслихата от 23 декабря 2008 года № 13-2 «О районном бюджете на 2009 год» (зарегистрированное в Управлении юстиции за № 13-4-87 от 29 мая 2009 года и опубликованное в газете «Акжар-хабар» за № 24-А от 13 июня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«1 115 383 » заменить цифрами «1 119 478»;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«1 121 767 » заменить цифрами «1 125 862»;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2, 3, 4 и 5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Жакупов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Жумабаев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18-1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Акжарского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73"/>
        <w:gridCol w:w="813"/>
        <w:gridCol w:w="7073"/>
        <w:gridCol w:w="16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1119478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53"/>
        <w:gridCol w:w="873"/>
        <w:gridCol w:w="7193"/>
        <w:gridCol w:w="171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1125862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783934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684963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665883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Капитальный,текущий,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здравоохранения,образования,социального обеспечения,культуры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 и доставке пособий и других 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, города районного значения, поселка, аула(села),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, города районного значения, поселка, аула (села), аульного(сельского)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текущий,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трансфертов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аулов(сел),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поселках,аулах(селах),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18-1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1293"/>
        <w:gridCol w:w="6713"/>
        <w:gridCol w:w="16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6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18-1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1253"/>
        <w:gridCol w:w="6873"/>
        <w:gridCol w:w="175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6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 строительства локального водоснабжения в с.Ащиголь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18-1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1333"/>
        <w:gridCol w:w="7113"/>
        <w:gridCol w:w="157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на обучение детей из малообеспеченных детей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соцпомощь УиИВОВ на коммунальные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лиц,приравненных к участникам и инвалидам Великой отечественной войны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18-1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3"/>
        <w:gridCol w:w="1373"/>
        <w:gridCol w:w="7053"/>
        <w:gridCol w:w="167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