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4bd0" w14:textId="7904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дополнительного перечня лиц, проживающих на территории района имени Габита Мусрепова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апреля 2009 года N 91. Зарегистрировано Управлением юстиции района имени Габита Мусрепова Северо-Казахстанской области 18 мая 2009 года N 13-5-93. Утратило силу постановлением акимата района имени Габита Мусрепова Северо-Казахстанской области от 22 января 2014 года N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22.01.2014 </w:t>
      </w:r>
      <w:r>
        <w:rPr>
          <w:rFonts w:ascii="Times New Roman"/>
          <w:b w:val="false"/>
          <w:i w:val="false"/>
          <w:color w:val="ff0000"/>
          <w:sz w:val="28"/>
        </w:rPr>
        <w:t>N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 пунктом 1.5.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марта 2009 года  № 264 "О мерах по реализации Послания Главы Государства народу Казахстана от 6 марта 2009 года "Через кризис к обновлению и развитию"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дополнительный перечень лиц, проживающих в районе имени Габита Мусрепова Северо-Казахстанской области, относящихся к целевым группам населения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района имени Габита Мусрепова Северо-Казахстанской области» предусмотреть меры по содействию занятости и социальной защите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Кушенова Айбека Оралбековича.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 М. Тасмаганбетов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91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Выпускники средних специальных и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высвобожденные.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