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b281" w14:textId="db8b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2008 года № 9-1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27 октября 2009 года N 13-2. Зарегистрировано Управлением юстиции района имени Габита Мусрепова Северо-Казахстанской 16 ноября 2009 года N 13-5-101. Утратило силу в связи с истечением срока действия (письмо маслихата района имени Габита Мусрепова Северо-Казахстанской области от 22 января 2013 года N 01-34/08)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района имени Габита Мусрепова Северо-Казахстанской области от 22.01.2013 N 01-34/08)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2008 года № 9-1 «О районном бюджете на 2009 год», (зарегистрирован в реестре государственной регистрации нормативных правовых актов за № 13-5-90 от 29 января 2009 года, газета «Новости Приишимья» № 7 от 16 февраля 2009 года), с учетом его уточнения решениями районного маслихата от 27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11-3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9-1 «О районном бюджете на 2009 год» (зарегистрирован в реестре государственной регистрации нормативных правовых актов за № 13-5-94 от 21 мая 2009 года, газета «Новости Приишимья» № 22 от 1 июня 2009 года), от 29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9-1 «О районном бюджете на 2009 год» (зарегистрирован в реестре государственной регистрации нормативных правовых актов за № 13-5-98 от 26 августа 2009 года, газета «Новости Приишимья» № 35 от 30 августа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«2 374 417» заменить цифрами «2 373 233»,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«551428» заменить цифрами «555290»,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«5 860» заменить цифрами «8354»,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«1 793 557» заменить цифрами «1786017»;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«2 373 897,1» заменить цифрами «2 372713,1».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2, 5, 6 к указанному решению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ХІІІ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Джангашкаров                            Б. Искакова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2009 года № 13-2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613"/>
        <w:gridCol w:w="8693"/>
        <w:gridCol w:w="213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2 373 233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555 290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336 182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336 182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173 354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104 271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1 786 017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1 786 017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1 786 017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73"/>
        <w:gridCol w:w="993"/>
        <w:gridCol w:w="8053"/>
        <w:gridCol w:w="2393"/>
      </w:tblGrid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2 372 713,1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178 723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158 802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100 778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1 482 782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60 144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60 144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1 343 396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1 303 875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112 883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97 950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97 950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16 787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проживающим в сельской местности,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 топлива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пособие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15 352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 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отдела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284 174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284 174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и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92 697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47 062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 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147 286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12 119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-39 480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39 480,1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4 480,1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2009 года № 13-2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3"/>
        <w:gridCol w:w="993"/>
        <w:gridCol w:w="7573"/>
        <w:gridCol w:w="1913"/>
      </w:tblGrid>
      <w:tr>
        <w:trPr>
          <w:trHeight w:val="11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397 402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397 402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271 298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271 298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118 047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 разводящими сетями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с.Урожайное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5 583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с. Чистополье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107 608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водопроводных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с.Новоишимское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на локальное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в с. Дружба, Шукурколь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сопровождение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авторский надзор за строительством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по займу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Азиатского банка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Буденное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фонда,в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49 784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12-квартирного жилого дома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Новоишимское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49 784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68 267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жилых домов в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68 267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ул. Ленина-2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Центральной 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12-кв. домов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12-ти 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дома с. Новоишимское,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6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121 104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121 104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121 104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с. Новоишимское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120 892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реконструкции водовода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ул. Гаражная до водонапорной башни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2009 года № 13-2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по изменениям в доходной части бюджета района имени Г. Мусрепова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753"/>
        <w:gridCol w:w="773"/>
        <w:gridCol w:w="973"/>
        <w:gridCol w:w="5593"/>
        <w:gridCol w:w="1853"/>
        <w:gridCol w:w="1653"/>
      </w:tblGrid>
      <w:tr>
        <w:trPr>
          <w:trHeight w:val="3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15 284,0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2009 года № 13-2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по изменениям в расходной части бюджета района имени Габита Мусрепова на 2009 год (октябрь)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773"/>
        <w:gridCol w:w="993"/>
        <w:gridCol w:w="1093"/>
        <w:gridCol w:w="4733"/>
        <w:gridCol w:w="1913"/>
        <w:gridCol w:w="1693"/>
      </w:tblGrid>
      <w:tr>
        <w:trPr>
          <w:trHeight w:val="13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5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7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3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школы-детские сады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9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7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пособие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7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5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9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7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