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f91a" w14:textId="ae8f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21 октября 2009 года N 14. Зарегистрировано Управлением юстиции района имени Габита Мусрепова Северо-Казахстанской 17 ноября 2009 года N 13-5-102. Утратило силу решением акима района имени Габита Мусрепова Северо-Казахстанской области от 07 октября 2015 года N 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района имени Габита Мусрепова Северо-Казахстанской области от 07.10.2015 </w:t>
      </w:r>
      <w:r>
        <w:rPr>
          <w:rFonts w:ascii="Times New Roman"/>
          <w:b w:val="false"/>
          <w:i w:val="false"/>
          <w:color w:val="ff0000"/>
          <w:sz w:val="28"/>
        </w:rPr>
        <w:t>N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на зубопротезирование (далее –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Определить, что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назначается в размере стоимости зубопротезирования (кроме драгоценных металлов и протезов из металлопластики, металлокерамики,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оказывается в пределах средств, выделенных из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предоставляется лицам, указанным в пункте 1 настоящего решения, постоянно проживающим на территории района имени Габита Мусрепова Северо-Казахстанской области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Кушенова Айбека Оралбековича,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