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6bba2" w14:textId="ca6bb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22 декабря 2008 года № 12/74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26 октября 2009 года N 22/136. Зарегистрировано Управлением юстиции Есильского района Северо-Казахстанской области 4 декабря 2009 года N 13-6-131. Утратило силу в связи с истечением срока действия (письмо маслихата Есильского района Северо-Казахстанской области от 11 января 2013 года N 01-21/9)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маслихата Есильского района Северо-Казахстанской области от 11.01.2013 N 01-21/9)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Казахстан», на основании ходатайств администраторов бюджетных программ,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 от 22 декабря 2008 года № 12/74 «О районном бюджете на 2009 год», (зарегистрировано в региональном разделе реестра государственной регистрации 15 января 2009 года № 13-6-107, опубликовано в районных газетах «Есіл Таны» 13 февраля 2009 года № 7(140), «Ишим» 16 января 2009 года № 3(8411), с учетом его уточнения решениями районного маслихата от 27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>№ 17/109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районного маслихата от 22 декабря 2008 года № 12/74 «О районном бюджете на 2009 год» (зарегистрировано в региональном разделе реестра государственной регистрации 3 июня 2009 года № 13-6-117, опубликовано в районных газетах «Есіл Таны» 19 июня 2009 года № 25(158), «Ишим» 10 июля 2009 года № 29(8437), от 7 августа 2009 года </w:t>
      </w:r>
      <w:r>
        <w:rPr>
          <w:rFonts w:ascii="Times New Roman"/>
          <w:b w:val="false"/>
          <w:i w:val="false"/>
          <w:color w:val="000000"/>
          <w:sz w:val="28"/>
        </w:rPr>
        <w:t>№ 21/129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районного маслихата от 22 декабря 2008 года № 12/74 «О районном бюджете на 2009 год» (зарегистрировано в региональном разделе реестра государственной регистрации 14 сентября 2009 года № 13-6/125, опубликовано в районных газетах «Есіл Таны» 9 октября 2009 года № 41(173), «Ишим» 23 октября 2009 года № 44(8452),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«1 679 731» заменить цифрами «1 680 701»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«1 478 050» заменить цифрами «1 478 020»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«1 681 255» заменить цифрами «1 674 225»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«сальдо по операциям с финансовыми активами» цифры «- 110» заменить цифрами «7890»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«приобретение финансовых активов» цифру «0» заменить цифрой «8 000»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1, 2, 4, 5, 6, 7, 8, 9 к указанному решению изложить в новой редакции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Ю. Шоль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Шериязданов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                               29.10.2009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управления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Есильскому району                          Р. 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 Г. Стороженко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октября 2009 года № 22/136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Есильский районный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853"/>
        <w:gridCol w:w="793"/>
        <w:gridCol w:w="7533"/>
        <w:gridCol w:w="1893"/>
      </w:tblGrid>
      <w:tr>
        <w:trPr>
          <w:trHeight w:val="112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1 680 701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187 651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119 091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119 091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51 322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21 096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8 526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19 800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15 311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1 298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10 463</w:t>
            </w:r>
          </w:p>
        </w:tc>
      </w:tr>
      <w:tr>
        <w:trPr>
          <w:trHeight w:val="6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3 550</w:t>
            </w:r>
          </w:p>
        </w:tc>
      </w:tr>
      <w:tr>
        <w:trPr>
          <w:trHeight w:val="5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  государственными органами или должностными лицами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1 927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1 927</w:t>
            </w:r>
          </w:p>
        </w:tc>
      </w:tr>
      <w:tr>
        <w:trPr>
          <w:trHeight w:val="2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3 830</w:t>
            </w:r>
          </w:p>
        </w:tc>
      </w:tr>
      <w:tr>
        <w:trPr>
          <w:trHeight w:val="3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6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3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3 387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3 387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</w:t>
            </w:r>
          </w:p>
        </w:tc>
      </w:tr>
      <w:tr>
        <w:trPr>
          <w:trHeight w:val="2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1 478 020</w:t>
            </w:r>
          </w:p>
        </w:tc>
      </w:tr>
      <w:tr>
        <w:trPr>
          <w:trHeight w:val="27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  государственного управления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1 478 020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1 478 020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1113"/>
        <w:gridCol w:w="933"/>
        <w:gridCol w:w="6633"/>
        <w:gridCol w:w="2213"/>
      </w:tblGrid>
      <w:tr>
        <w:trPr>
          <w:trHeight w:val="20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1 674 225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140 651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</w:t>
            </w:r>
          </w:p>
        </w:tc>
      </w:tr>
      <w:tr>
        <w:trPr>
          <w:trHeight w:val="5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36067</w:t>
            </w:r>
          </w:p>
        </w:tc>
      </w:tr>
      <w:tr>
        <w:trPr>
          <w:trHeight w:val="5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36067</w:t>
            </w:r>
          </w:p>
        </w:tc>
      </w:tr>
      <w:tr>
        <w:trPr>
          <w:trHeight w:val="6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81 523</w:t>
            </w:r>
          </w:p>
        </w:tc>
      </w:tr>
      <w:tr>
        <w:trPr>
          <w:trHeight w:val="8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81523</w:t>
            </w:r>
          </w:p>
        </w:tc>
      </w:tr>
      <w:tr>
        <w:trPr>
          <w:trHeight w:val="3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</w:t>
            </w:r>
          </w:p>
        </w:tc>
      </w:tr>
      <w:tr>
        <w:trPr>
          <w:trHeight w:val="3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</w:t>
            </w:r>
          </w:p>
        </w:tc>
      </w:tr>
      <w:tr>
        <w:trPr>
          <w:trHeight w:val="3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налогооблажения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5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7 411</w:t>
            </w:r>
          </w:p>
        </w:tc>
      </w:tr>
      <w:tr>
        <w:trPr>
          <w:trHeight w:val="5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7 411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4 427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4 427</w:t>
            </w:r>
          </w:p>
        </w:tc>
      </w:tr>
      <w:tr>
        <w:trPr>
          <w:trHeight w:val="6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4 427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1 086 998</w:t>
            </w:r>
          </w:p>
        </w:tc>
      </w:tr>
      <w:tr>
        <w:trPr>
          <w:trHeight w:val="5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</w:t>
            </w:r>
          </w:p>
        </w:tc>
      </w:tr>
      <w:tr>
        <w:trPr>
          <w:trHeight w:val="6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</w:t>
            </w:r>
          </w:p>
        </w:tc>
      </w:tr>
      <w:tr>
        <w:trPr>
          <w:trHeight w:val="34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1 085 160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979 114</w:t>
            </w:r>
          </w:p>
        </w:tc>
      </w:tr>
      <w:tr>
        <w:trPr>
          <w:trHeight w:val="6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2 865</w:t>
            </w:r>
          </w:p>
        </w:tc>
      </w:tr>
      <w:tr>
        <w:trPr>
          <w:trHeight w:val="8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10 218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19 841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7 174</w:t>
            </w:r>
          </w:p>
        </w:tc>
      </w:tr>
      <w:tr>
        <w:trPr>
          <w:trHeight w:val="8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</w:t>
            </w:r>
          </w:p>
        </w:tc>
      </w:tr>
      <w:tr>
        <w:trPr>
          <w:trHeight w:val="5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18 697</w:t>
            </w:r>
          </w:p>
        </w:tc>
      </w:tr>
      <w:tr>
        <w:trPr>
          <w:trHeight w:val="8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40 898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102 086</w:t>
            </w:r>
          </w:p>
        </w:tc>
      </w:tr>
      <w:tr>
        <w:trPr>
          <w:trHeight w:val="5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101 786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30 952</w:t>
            </w:r>
          </w:p>
        </w:tc>
      </w:tr>
      <w:tr>
        <w:trPr>
          <w:trHeight w:val="12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3 665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9533</w:t>
            </w:r>
          </w:p>
        </w:tc>
      </w:tr>
      <w:tr>
        <w:trPr>
          <w:trHeight w:val="5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7 872</w:t>
            </w:r>
          </w:p>
        </w:tc>
      </w:tr>
      <w:tr>
        <w:trPr>
          <w:trHeight w:val="3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14 257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18 339</w:t>
            </w:r>
          </w:p>
        </w:tc>
      </w:tr>
      <w:tr>
        <w:trPr>
          <w:trHeight w:val="15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4 052</w:t>
            </w:r>
          </w:p>
        </w:tc>
      </w:tr>
      <w:tr>
        <w:trPr>
          <w:trHeight w:val="5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11 788</w:t>
            </w:r>
          </w:p>
        </w:tc>
      </w:tr>
      <w:tr>
        <w:trPr>
          <w:trHeight w:val="5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6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воспитанников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очной формы обучения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48 128</w:t>
            </w:r>
          </w:p>
        </w:tc>
      </w:tr>
      <w:tr>
        <w:trPr>
          <w:trHeight w:val="8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47 857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3 862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2 668</w:t>
            </w:r>
          </w:p>
        </w:tc>
      </w:tr>
      <w:tr>
        <w:trPr>
          <w:trHeight w:val="8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переподготовки кадров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21 230</w:t>
            </w:r>
          </w:p>
        </w:tc>
      </w:tr>
      <w:tr>
        <w:trPr>
          <w:trHeight w:val="8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переподготовки кадров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17 700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5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9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9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тепловых сетей,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районов( 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55 991</w:t>
            </w:r>
          </w:p>
        </w:tc>
      </w:tr>
      <w:tr>
        <w:trPr>
          <w:trHeight w:val="66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поселка, аула 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 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13 534</w:t>
            </w:r>
          </w:p>
        </w:tc>
      </w:tr>
      <w:tr>
        <w:trPr>
          <w:trHeight w:val="3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местном уровне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13 534</w:t>
            </w:r>
          </w:p>
        </w:tc>
      </w:tr>
      <w:tr>
        <w:trPr>
          <w:trHeight w:val="6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</w:t>
            </w:r>
          </w:p>
        </w:tc>
      </w:tr>
      <w:tr>
        <w:trPr>
          <w:trHeight w:val="6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соревнований на районном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8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1 757</w:t>
            </w:r>
          </w:p>
        </w:tc>
      </w:tr>
      <w:tr>
        <w:trPr>
          <w:trHeight w:val="5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24 235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12 466</w:t>
            </w:r>
          </w:p>
        </w:tc>
      </w:tr>
      <w:tr>
        <w:trPr>
          <w:trHeight w:val="9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культуры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2 878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8 526</w:t>
            </w:r>
          </w:p>
        </w:tc>
      </w:tr>
      <w:tr>
        <w:trPr>
          <w:trHeight w:val="6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6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3 010</w:t>
            </w:r>
          </w:p>
        </w:tc>
      </w:tr>
      <w:tr>
        <w:trPr>
          <w:trHeight w:val="5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массовой информации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3 010</w:t>
            </w:r>
          </w:p>
        </w:tc>
      </w:tr>
      <w:tr>
        <w:trPr>
          <w:trHeight w:val="5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4 449</w:t>
            </w:r>
          </w:p>
        </w:tc>
      </w:tr>
      <w:tr>
        <w:trPr>
          <w:trHeight w:val="3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4 449</w:t>
            </w:r>
          </w:p>
        </w:tc>
      </w:tr>
      <w:tr>
        <w:trPr>
          <w:trHeight w:val="5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4 416</w:t>
            </w:r>
          </w:p>
        </w:tc>
      </w:tr>
      <w:tr>
        <w:trPr>
          <w:trHeight w:val="3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4 416</w:t>
            </w:r>
          </w:p>
        </w:tc>
      </w:tr>
      <w:tr>
        <w:trPr>
          <w:trHeight w:val="5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</w:p>
        </w:tc>
      </w:tr>
      <w:tr>
        <w:trPr>
          <w:trHeight w:val="5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</w:p>
        </w:tc>
      </w:tr>
      <w:tr>
        <w:trPr>
          <w:trHeight w:val="9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хозяйство, особо охраняемые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182 695</w:t>
            </w:r>
          </w:p>
        </w:tc>
      </w:tr>
      <w:tr>
        <w:trPr>
          <w:trHeight w:val="6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16 740</w:t>
            </w:r>
          </w:p>
        </w:tc>
      </w:tr>
      <w:tr>
        <w:trPr>
          <w:trHeight w:val="3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хозяйства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11 305</w:t>
            </w:r>
          </w:p>
        </w:tc>
      </w:tr>
      <w:tr>
        <w:trPr>
          <w:trHeight w:val="9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целевого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5 435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155 823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155 823</w:t>
            </w:r>
          </w:p>
        </w:tc>
      </w:tr>
      <w:tr>
        <w:trPr>
          <w:trHeight w:val="5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6 932</w:t>
            </w:r>
          </w:p>
        </w:tc>
      </w:tr>
      <w:tr>
        <w:trPr>
          <w:trHeight w:val="3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5 868</w:t>
            </w:r>
          </w:p>
        </w:tc>
      </w:tr>
      <w:tr>
        <w:trPr>
          <w:trHeight w:val="34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</w:t>
            </w:r>
          </w:p>
        </w:tc>
      </w:tr>
      <w:tr>
        <w:trPr>
          <w:trHeight w:val="6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поселка, аула 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8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поселках,аулах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переподготовки кадров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5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4 261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4 261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4 261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38 689</w:t>
            </w:r>
          </w:p>
        </w:tc>
      </w:tr>
      <w:tr>
        <w:trPr>
          <w:trHeight w:val="94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 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38 689</w:t>
            </w:r>
          </w:p>
        </w:tc>
      </w:tr>
      <w:tr>
        <w:trPr>
          <w:trHeight w:val="34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6 928</w:t>
            </w:r>
          </w:p>
        </w:tc>
      </w:tr>
      <w:tr>
        <w:trPr>
          <w:trHeight w:val="66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(внутригородских) внутрирайонных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11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30 840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10 293</w:t>
            </w:r>
          </w:p>
        </w:tc>
      </w:tr>
      <w:tr>
        <w:trPr>
          <w:trHeight w:val="5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4 202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4 202</w:t>
            </w:r>
          </w:p>
        </w:tc>
      </w:tr>
      <w:tr>
        <w:trPr>
          <w:trHeight w:val="8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6 091</w:t>
            </w:r>
          </w:p>
        </w:tc>
      </w:tr>
      <w:tr>
        <w:trPr>
          <w:trHeight w:val="6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6 091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4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(тыс. тенге) 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(тыс. тенге) 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Сальдо по операциям с финансовыми активами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6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9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(тыс. тенге)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 )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-1414</w:t>
            </w:r>
          </w:p>
        </w:tc>
      </w:tr>
      <w:tr>
        <w:trPr>
          <w:trHeight w:val="66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 Финансирование дефицита (использование профицита бюджета)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октября 2009 года № 22/136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2009 год с разделением на бюджетные программы направленные на реализацию бюджетных инвестиционных проектов и формирования или увеличение уставного капитала юридический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973"/>
        <w:gridCol w:w="953"/>
        <w:gridCol w:w="7253"/>
        <w:gridCol w:w="1733"/>
      </w:tblGrid>
      <w:tr>
        <w:trPr>
          <w:trHeight w:val="9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181 794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17 971</w:t>
            </w:r>
          </w:p>
        </w:tc>
      </w:tr>
      <w:tr>
        <w:trPr>
          <w:trHeight w:val="8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17 700</w:t>
            </w:r>
          </w:p>
        </w:tc>
      </w:tr>
      <w:tr>
        <w:trPr>
          <w:trHeight w:val="11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17 700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канализации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селе Явленка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17 700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6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9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8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5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по капитальному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ремонту тепловых сетей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Явленка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109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отношения.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155 823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155 823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155 823</w:t>
            </w:r>
          </w:p>
        </w:tc>
      </w:tr>
      <w:tr>
        <w:trPr>
          <w:trHeight w:val="5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отвода на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Двинск и Тарангул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района.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155 823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5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октября 2009 года № 22/136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сумм, необходимых для введения государственного пособия на детей до 18 лет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993"/>
        <w:gridCol w:w="973"/>
        <w:gridCol w:w="7293"/>
        <w:gridCol w:w="1593"/>
      </w:tblGrid>
      <w:tr>
        <w:trPr>
          <w:trHeight w:val="9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5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18 339</w:t>
            </w:r>
          </w:p>
        </w:tc>
      </w:tr>
      <w:tr>
        <w:trPr>
          <w:trHeight w:val="5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18 339</w:t>
            </w:r>
          </w:p>
        </w:tc>
      </w:tr>
      <w:tr>
        <w:trPr>
          <w:trHeight w:val="36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пособие на детей до 18 лет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18 339</w:t>
            </w:r>
          </w:p>
        </w:tc>
      </w:tr>
      <w:tr>
        <w:trPr>
          <w:trHeight w:val="2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14 217</w:t>
            </w:r>
          </w:p>
        </w:tc>
      </w:tr>
      <w:tr>
        <w:trPr>
          <w:trHeight w:val="2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республиканского бюджета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октября 2009 года № 22/136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видов расходов по "Социальным выплатам отдельным категориям граждан по решению местных представительных органов"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1233"/>
        <w:gridCol w:w="1013"/>
        <w:gridCol w:w="7013"/>
        <w:gridCol w:w="1693"/>
      </w:tblGrid>
      <w:tr>
        <w:trPr>
          <w:trHeight w:val="20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</w:t>
            </w:r>
          </w:p>
        </w:tc>
      </w:tr>
      <w:tr>
        <w:trPr>
          <w:trHeight w:val="6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</w:t>
            </w:r>
          </w:p>
        </w:tc>
      </w:tr>
      <w:tr>
        <w:trPr>
          <w:trHeight w:val="9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решению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</w:t>
            </w:r>
          </w:p>
        </w:tc>
      </w:tr>
      <w:tr>
        <w:trPr>
          <w:trHeight w:val="6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граждан на авиатуры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6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ВОВ на посещение бань,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парикмахерских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6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студентам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малообеспеченных семей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выплаты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граждан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санаторно-курортное лечение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6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дополнительного питания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больным активным туберкулезом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Коммунальные выплаты инвалидам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ВОВ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</w:p>
        </w:tc>
      </w:tr>
      <w:tr>
        <w:trPr>
          <w:trHeight w:val="5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малообеспеченным гражданам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удорожанием продуктов питания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</w:t>
            </w:r>
          </w:p>
        </w:tc>
      </w:tr>
      <w:tr>
        <w:trPr>
          <w:trHeight w:val="9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льготное зубопротезирование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приравненных по льготам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гарантиям к участникам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войны.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6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выплаты врачам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выпускникам медицинских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октября 2009 года № 22/136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аульным (сельским округам)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1113"/>
        <w:gridCol w:w="953"/>
        <w:gridCol w:w="7153"/>
        <w:gridCol w:w="1773"/>
      </w:tblGrid>
      <w:tr>
        <w:trPr>
          <w:trHeight w:val="21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81 523</w:t>
            </w:r>
          </w:p>
        </w:tc>
      </w:tr>
      <w:tr>
        <w:trPr>
          <w:trHeight w:val="6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81523</w:t>
            </w:r>
          </w:p>
        </w:tc>
      </w:tr>
      <w:tr>
        <w:trPr>
          <w:trHeight w:val="9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округа.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81523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81523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7377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</w:tr>
      <w:tr>
        <w:trPr>
          <w:trHeight w:val="6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</w:tr>
      <w:tr>
        <w:trPr>
          <w:trHeight w:val="6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Корневский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</w:t>
            </w:r>
          </w:p>
        </w:tc>
      </w:tr>
      <w:tr>
        <w:trPr>
          <w:trHeight w:val="5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местном уровне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дом культуры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9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отношения.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6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15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Корнеевский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октября 2009 года № 22/136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для предоставления государственной адресной социальной помощи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013"/>
        <w:gridCol w:w="6993"/>
        <w:gridCol w:w="1853"/>
      </w:tblGrid>
      <w:tr>
        <w:trPr>
          <w:trHeight w:val="202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9533</w:t>
            </w:r>
          </w:p>
        </w:tc>
      </w:tr>
      <w:tr>
        <w:trPr>
          <w:trHeight w:val="6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9533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9533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</w:t>
            </w:r>
          </w:p>
        </w:tc>
      </w:tr>
    </w:tbl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октября 2009 года № 22/136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из республиканского бюджета по Есильскому району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3"/>
        <w:gridCol w:w="1553"/>
        <w:gridCol w:w="1793"/>
        <w:gridCol w:w="3753"/>
        <w:gridCol w:w="3313"/>
      </w:tblGrid>
      <w:tr>
        <w:trPr>
          <w:trHeight w:val="240" w:hRule="atLeast"/>
        </w:trPr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всего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чения)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физики,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химии, биологии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24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464 003 105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464 010 000</w:t>
            </w:r>
          </w:p>
        </w:tc>
      </w:tr>
      <w:tr>
        <w:trPr>
          <w:trHeight w:val="24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281 323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125 500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62 855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16 387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3"/>
        <w:gridCol w:w="2993"/>
        <w:gridCol w:w="3313"/>
        <w:gridCol w:w="285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капитальный, текущий ремонт ремонт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795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Булакской СШ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Чириковской СШ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Явленской СШ № 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Петровской СШ</w:t>
            </w:r>
          </w:p>
        </w:tc>
      </w:tr>
      <w:tr>
        <w:trPr>
          <w:trHeight w:val="24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464 011 027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464 011 027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464 011 027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464 011 027</w:t>
            </w:r>
          </w:p>
        </w:tc>
      </w:tr>
      <w:tr>
        <w:trPr>
          <w:trHeight w:val="24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3 967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6 567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3"/>
        <w:gridCol w:w="2033"/>
        <w:gridCol w:w="4073"/>
        <w:gridCol w:w="311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лингафонных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ниях началь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ного, основ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транспор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кадров.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теплосистемы 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"Камкор"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кадров.</w:t>
            </w:r>
          </w:p>
        </w:tc>
      </w:tr>
      <w:tr>
        <w:trPr>
          <w:trHeight w:val="24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464 003 105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458 030 027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458 008 027</w:t>
            </w:r>
          </w:p>
        </w:tc>
      </w:tr>
      <w:tr>
        <w:trPr>
          <w:trHeight w:val="24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30 570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21 230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1993"/>
        <w:gridCol w:w="1513"/>
        <w:gridCol w:w="2013"/>
        <w:gridCol w:w="1993"/>
        <w:gridCol w:w="2033"/>
        <w:gridCol w:w="1993"/>
      </w:tblGrid>
      <w:tr>
        <w:trPr>
          <w:trHeight w:val="24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значе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теку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щий 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 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и молодежная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семей</w:t>
            </w:r>
          </w:p>
        </w:tc>
      </w:tr>
      <w:tr>
        <w:trPr>
          <w:trHeight w:val="30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455003027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451002103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451002103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451005011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451016011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2 878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3233"/>
        <w:gridCol w:w="2333"/>
        <w:gridCol w:w="2713"/>
        <w:gridCol w:w="3033"/>
      </w:tblGrid>
      <w:tr>
        <w:trPr>
          <w:trHeight w:val="240" w:hRule="atLeast"/>
        </w:trPr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хозяй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бюджета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отвода на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Тарангул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462099000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467 012 011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155 823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155823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155823</w:t>
            </w:r>
          </w:p>
        </w:tc>
      </w:tr>
    </w:tbl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октября 2009 года № 22/136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из областного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833"/>
        <w:gridCol w:w="2453"/>
        <w:gridCol w:w="1533"/>
        <w:gridCol w:w="3793"/>
        <w:gridCol w:w="1493"/>
      </w:tblGrid>
      <w:tr>
        <w:trPr>
          <w:trHeight w:val="60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инвента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угодий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льготное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зубопротезирование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приравненных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льготам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гарантиям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463003000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451007000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54 107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3"/>
        <w:gridCol w:w="3033"/>
        <w:gridCol w:w="3373"/>
        <w:gridCol w:w="3293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текущий ремонт объектов образования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занятости и переподготовки кадров</w:t>
            </w:r>
          </w:p>
        </w:tc>
      </w:tr>
      <w:tr>
        <w:trPr>
          <w:trHeight w:val="765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Булакской СШ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Чириковской СШ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Явленской СШ № 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Петровской СШ</w:t>
            </w:r>
          </w:p>
        </w:tc>
      </w:tr>
      <w:tr>
        <w:trPr>
          <w:trHeight w:val="48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464011028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464011028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464011028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464011028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3"/>
        <w:gridCol w:w="2093"/>
        <w:gridCol w:w="1953"/>
        <w:gridCol w:w="3153"/>
        <w:gridCol w:w="3253"/>
      </w:tblGrid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хозяй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транспор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02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канализации 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"Камкор"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43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464003105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464004000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458 032 028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458 008 028</w:t>
            </w:r>
          </w:p>
        </w:tc>
      </w:tr>
      <w:tr>
        <w:trPr>
          <w:trHeight w:val="24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