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a3fd" w14:textId="065a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 Республики Казахстан 1993 года рождения и старших призывных возрастов, не прошедших ранее приписку к призывному участку отдела по делам обороны Есильского района Северо-Казахстанской области с января по март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22 декабря 2009 года N 9. Зарегистрировано Управлением юстиции Есильского района Северо-Казахстанской области 28 декабря 2009 года N 13-6-133. Утратило силу - решением акима Есильского района Северо-Казахстанской области от 24 ноября 2010 года N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Есильского района Северо-Казахстанской области от 24.11.2010 </w:t>
      </w:r>
      <w:r>
        <w:rPr>
          <w:rFonts w:ascii="Times New Roman"/>
          <w:b w:val="false"/>
          <w:i w:val="false"/>
          <w:color w:val="ff0000"/>
          <w:sz w:val="28"/>
        </w:rPr>
        <w:t>N 18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№ 74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33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в целях принятия граждан мужского пола 1993 года рождения и граждан старших возрастов, не прошедших ранее приписку на воинский учет, определения их количества, годности к воинской службе и состояния здоровья, установление общеобразовательного уровня физической подготовленности,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заведения, </w:t>
      </w:r>
      <w:r>
        <w:rPr>
          <w:rFonts w:ascii="Times New Roman"/>
          <w:b/>
          <w:i w:val="false"/>
          <w:color w:val="000000"/>
          <w:sz w:val="28"/>
        </w:rPr>
        <w:t>принимаю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 Республики Казахстан 1993 года рождения и старших призывных возрастов, не прошедших ранее приписку в январе-марте 2010 года в помещение призывного участка отдела по делам обороны Есильского района Северо-Казахстанской области, по адресу: с.Явленка, улица Малышева,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акима Есильского района Северо-Казахстанской области от 12.01.2010 </w:t>
      </w:r>
      <w:r>
        <w:rPr>
          <w:rFonts w:ascii="Times New Roman"/>
          <w:b w:val="false"/>
          <w:i w:val="false"/>
          <w:color w:val="000000"/>
          <w:sz w:val="28"/>
        </w:rPr>
        <w:t>N 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акима Есильского района Северо-Казахстанской области от 12.01.2010 </w:t>
      </w:r>
      <w:r>
        <w:rPr>
          <w:rFonts w:ascii="Times New Roman"/>
          <w:b w:val="false"/>
          <w:i w:val="false"/>
          <w:color w:val="000000"/>
          <w:sz w:val="28"/>
        </w:rPr>
        <w:t>N 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врачу Явленской центральной районной больницы Калиевой С.С.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призывной участок медикаментами,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назначить врачей-специалистов и лиц среднего медицинского персонала для медицинского освидетельствования граждан, подлежащих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в отдел по делам обороны Есильского района списки допризывников, подлежащих приписке к призывным участкам;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и обеспечить в установленные сроки прибытие приписываемых лиц на пункт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М.Т.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с момента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В. Бубенко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                          С.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Явленской центральной                      С.Калиева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больницы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