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a813" w14:textId="b56a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участникам и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3 апреля 2009 года N 69. Зарегистрировано Управлением юстиции Жамбылского района Северо-Казахстанской области 30 апреля 2009 года N 13-7-106. Утратило силу постановлением акимата Жамбылского района Северо-Казахстанской области от 6 ноября 2015 года N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Жамбылского района Северо-Казахстанской области от 6.11.2015 </w:t>
      </w:r>
      <w:r>
        <w:rPr>
          <w:rFonts w:ascii="Times New Roman"/>
          <w:b w:val="false"/>
          <w:i w:val="false"/>
          <w:color w:val="ff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Северо-Казахстанской области от 25 декабря 2008 года № 13/2 "О районном бюджете на 2009 год", в связи с выделением средств в бюджете района на оказание социальной помощи отдельным категориям граждан по решениям местных представительных органов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 качестве дополнительной меры по социальной защите участников и инвалидов великой Отечественной войны предоставление социальной помощи в размере 500 тенге на одного человека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Начальнику отдела занятости и социальных программ организовать назначение и выплату социальной помощи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истечению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