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3c2d" w14:textId="b2a3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на срочную воинскую службу граждан на территории района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23 апреля 2009 года N 92. Зарегистрировано Управлением юстиции Жамбылского района Северо-Казахстанской области 13 мая 2009 года N 13-7-107. Утратило силу постановлением акимата Жамбылского района Северо-Казахстанской области от 4 мая 2016 года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Северо-Казахстанской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Республики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"О воинской обязанности и воинской службе",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Через отдел по делам обороны Жамбылского района организовать и обеспечить проведение призыва на территории района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апреле-июне, октябре-декабре 2009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Для проведения призыва образовать районную призывную комиссию, резервный состав районной призывной комиссии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 главному врачу Коммунального государственного казенного предприятия "Жамбылская районная центральная больница акимата Северо-Казахстанской области Министерства Здравоохранения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медицинского освидетельствования призывников и кандидатов, поступающих в военные учебные заведения выделить врачей специалистов имеющих опыт работы по специальности и необходимое количество среднего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призывную комиссию необходимым медицинским оборудованием и инструментарием;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предусмотреть выделение мест в районной больнице для стационарного обследования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финансов Жамбылского района" обеспечить своевременное выделение средств на проведение призыва в пределах выделенных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Акимам сельских округов обеспечить явку призывников на призывные комиссии в сроки указанные в персональных повестках.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Рекомендовать Государственному учреждению "Отдел по делам обороны Жамбылского района"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разработать и представить для утверждения график проведения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привлечь технических работников, для обеспечения призыва граждан на срочную воинскую службу,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 итогах призыва представить информацию акиму района по окончанию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 членами призывной комиссии, медицинскими, техническими работниками, а также лицами обслуживающего персонала на время исполнения обязанностей сохраняется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выполнением постановления акимата района возложить на заместителя акима района Сарбасова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Постановление акимата района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2009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1128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Аскаров Мурат Манапович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по делам обороны Жамбылского района", председатель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Сарбасов Алгиса Казманович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заместитель председателя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 Нурлан Тулкибаевич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"Отдел внутренних дел Жамбылского района" 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Житенко Людмила Васильевна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терапевт Коммунального государственного казенного предприятия "Жамбылская центральная районная больница акимата Северо-Казахстанской области Министерства Здравоохранения Республики Казахстан", председатель медицинской 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Нуртазина Гульнара Баймулдиновна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Коммунального государственного казенного предприятия "Жамбылская центральная районная больница акимата Северо-Казахстанской области Министерства Здравоохранения Республики Казахстан", секретарь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Резервный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1082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Каримов Марат Рафаилович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военнослужащих по контракту и призыву Государственного учреждения "Отдел по делам обороны Жамбылского района", председатель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Макенов Зеинолла Бекетович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заместитель председателя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Султангазиев Арыстан Тлегенович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"Отдел внутренних дел Жамбылского района" по кадровой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Черкай Галина Никифоровна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терапевт Коммунального государственного казенного предприятия "Жамбылская центральная районная больница акимата Северо-Казахстанской области Министерства Здравоохранения Республики Казахстан", председатель медицинской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Карпеко Светлана Сергеевна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Коммунального государственного казенного предприятия "Жамбылская центральная районная больница акимата Северо-Казахстанской области Министерства Здравоохранения Республики Казахстан", секретарь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 2009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технических работников привлекаемых для обеспечения призыва</w:t>
      </w:r>
      <w:r>
        <w:br/>
      </w:r>
      <w:r>
        <w:rPr>
          <w:rFonts w:ascii="Times New Roman"/>
          <w:b/>
          <w:i w:val="false"/>
          <w:color w:val="000000"/>
        </w:rPr>
        <w:t>на срочную воинскую службу граждан на территории района</w:t>
      </w:r>
      <w:r>
        <w:br/>
      </w:r>
      <w:r>
        <w:rPr>
          <w:rFonts w:ascii="Times New Roman"/>
          <w:b/>
          <w:i w:val="false"/>
          <w:color w:val="000000"/>
        </w:rPr>
        <w:t>в апреле-июне и октябре-декабре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7"/>
        <w:gridCol w:w="2167"/>
        <w:gridCol w:w="3378"/>
        <w:gridCol w:w="2168"/>
      </w:tblGrid>
      <w:tr>
        <w:trPr>
          <w:trHeight w:val="30" w:hRule="atLeast"/>
        </w:trPr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