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2633" w14:textId="8b92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2009 года № 13/2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26 ноября 2009 года N 20/1. Зарегистрировано Управлением юстиции Жамбылского района Северо-Казахстанской области 9 декабря 2009 года N 13-7-116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148-II,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2008 года № 13/2 «О районном бюджете на 2009 год» (зарегистрировано в Реестре государственной регистрации 29 января 2009 года № 13-7-101, опубликовано в газетах «Ауыл арайы» 13 февраля 2009 года № 6, «Сельская новь» 13 февраля 2009 года № 6), с учетом его уточнения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27 апреля 2009 года № 16/1 «О внесении изменений и дополнений в решение районного маслихата от 25 декабря 2008 года № 13/2 «О районном бюджете на 2009 год» (зарегистрировано в Реестре государственной регистрации 27 апреля 2009 года № 13-7-110, опубликовано в газетах «Ауыл арайы» 5 июня 2009 года № 22, «Сельская новь» 5 июня 2009 года № 22),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31 июля 2009 года № 18/2 «О внесении изменений в решение районного маслихата от 25 декабря 2008 года № 13/2 «О районном бюджете на 2009 год» (зарегистрировано в Реестре государственной регистрации 4 сентября 2009 года № 13-7-113, опубликовано в газетах «Ауыл арайы» 11 сентября 2009 года № 36, «Сельская новь» 11 сентября 2009 года № 36),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26 октября 2009 года № 19/1 «О внесении изменений в решение районного маслихата от 25 декабря 2008 года № 13/2 «О районном бюджете на 2009 год» (зарегистрировано в Реестре государственной регистрации 18 ноября 2009 года № 13-7-115, опубликовано в газетах «Ауыл арайы» 30 ноября 2009 года № 47, «Сельская новь» 30 ноября 2009 года № 47),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«1641039» заменить цифрой «1637884»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«1664371» заменить цифрой «1661216»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7 к указанному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Кикбаев                                 Б. Мусабаев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20/1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53"/>
        <w:gridCol w:w="833"/>
        <w:gridCol w:w="7893"/>
        <w:gridCol w:w="1713"/>
      </w:tblGrid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1637884.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</w:tr>
      <w:tr>
        <w:trPr>
          <w:trHeight w:val="12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1447853.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1447853.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853"/>
        <w:gridCol w:w="973"/>
        <w:gridCol w:w="7413"/>
        <w:gridCol w:w="1713"/>
      </w:tblGrid>
      <w:tr>
        <w:trPr>
          <w:trHeight w:val="12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1661216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31839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1147139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1112390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1058531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</w:t>
            </w:r>
          </w:p>
        </w:tc>
      </w:tr>
      <w:tr>
        <w:trPr>
          <w:trHeight w:val="12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проживающим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</w:t>
            </w:r>
          </w:p>
        </w:tc>
      </w:tr>
      <w:tr>
        <w:trPr>
          <w:trHeight w:val="12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26836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29343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8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78236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49862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60224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8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57433</w:t>
            </w:r>
          </w:p>
        </w:tc>
      </w:tr>
      <w:tr>
        <w:trPr>
          <w:trHeight w:val="9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5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-23332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20/1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464 003 105 "Школы, гимназии, лицеи, профильные школы начального, основного среднего и общего среднего образования, школы - детские сады"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3753"/>
        <w:gridCol w:w="5633"/>
      </w:tblGrid>
      <w:tr>
        <w:trPr>
          <w:trHeight w:val="24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1058531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1023013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