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9230" w14:textId="cab9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по организации общественных работ в сельских округах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22 января 2009 года N 13. Зарегистрировано Управлением юстиции Кызылжарского района Северо-Казахстанской области 23 февраля 2009 года N 13-8-99. Утратило силу (письмо аппарата акима Кызылжарского района Северо-Казахстанской области от 4 февраля 2013 года N 02.07-05-03/127)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аппарата акима Кызылжарского района Северо-Казахстанской области от 04.02.2013 N 02.07-05-03/127)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14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в Республике Казахстан» от 23 января 2001 года № 148-II,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 от 23 января 2001 года № 149–II, «Правилами организации и финансирования общественных работ»,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«Об утверждении положений по организации и финансированию общественных работ, профессиональной подготовки, повышения квалификации и переподготовки безработных» от 19 июля 2001 года № 38, в целях упорядочения распределения безработных граждан на общественные работы,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сельских округах в разрезе видов деятельности на 2009 год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государственного учреждения «Кызылжарский районный отдел занятости и социальных программ» заключить договора с работодателями на выполнение общественных работ безработными, состоящими на учете в уполномоченном органе по вопросам занятости, организовать ежемесячный мониторинг по выполнению настоящих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государственного учреждения «Кызылжарский районный отдел экономики и бюджетного планирования»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Абдуллаева А.Т.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 момента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района                       К.Пшенбаев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 от  22 января 2009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организации оплачиваемых общественных работ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370"/>
        <w:gridCol w:w="1503"/>
        <w:gridCol w:w="1281"/>
        <w:gridCol w:w="1437"/>
        <w:gridCol w:w="1192"/>
        <w:gridCol w:w="1326"/>
        <w:gridCol w:w="1350"/>
      </w:tblGrid>
      <w:tr>
        <w:trPr>
          <w:trHeight w:val="315" w:hRule="atLeast"/>
        </w:trPr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оплачиваемых общественных работ и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зиме,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Перепись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статобследование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занятости.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пери-од, мес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пери-од, мес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Архангель-ский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90,7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1621"/>
        <w:gridCol w:w="1621"/>
        <w:gridCol w:w="1687"/>
        <w:gridCol w:w="2426"/>
        <w:gridCol w:w="2166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участников 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и объем финансирования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кормов.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</w:p>
        </w:tc>
      </w:tr>
      <w:tr>
        <w:trPr>
          <w:trHeight w:val="48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мес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тн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мес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тн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332,3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235,6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308,1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851,9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347,7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134,9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199,4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489,4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466,7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248,9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362,5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321,4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181,3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71,8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761,3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344,4</w:t>
            </w:r>
          </w:p>
        </w:tc>
      </w:tr>
      <w:tr>
        <w:trPr>
          <w:trHeight w:val="30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2536"/>
        <w:gridCol w:w="1376"/>
        <w:gridCol w:w="1242"/>
        <w:gridCol w:w="1153"/>
        <w:gridCol w:w="1354"/>
        <w:gridCol w:w="1510"/>
        <w:gridCol w:w="1265"/>
      </w:tblGrid>
      <w:tr>
        <w:trPr>
          <w:trHeight w:val="315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оплачиваемых общественных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истопника.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пери-од, мес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чел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мес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Бишкульский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Виноградов-ский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Новониколь-ский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Петерфельд-ский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Светлополь-ский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642"/>
        <w:gridCol w:w="1643"/>
        <w:gridCol w:w="1816"/>
        <w:gridCol w:w="2164"/>
        <w:gridCol w:w="214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участников 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и объем финансирования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Технич.обслужив.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докуметировании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регистр.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месту постоян.жительства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к хранению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</w:tr>
      <w:tr>
        <w:trPr>
          <w:trHeight w:val="48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мес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мес.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тн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195,7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2526"/>
        <w:gridCol w:w="2973"/>
        <w:gridCol w:w="2249"/>
        <w:gridCol w:w="2676"/>
      </w:tblGrid>
      <w:tr>
        <w:trPr>
          <w:trHeight w:val="315" w:hRule="atLeast"/>
        </w:trPr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оплачиваемых общественных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делопроизводстве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обращениям на государственном языке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мес.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тн.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Бишкульский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Виноградов-ский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Новониколь-ский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Светлополь-ский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733"/>
        <w:gridCol w:w="1690"/>
        <w:gridCol w:w="1886"/>
        <w:gridCol w:w="1907"/>
        <w:gridCol w:w="2431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потребности участников 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 и объем финансирования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докум. при назнач.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госпособий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семьям,имеющим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качестве контролера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транспорта</w:t>
            </w:r>
          </w:p>
        </w:tc>
      </w:tr>
      <w:tr>
        <w:trPr>
          <w:trHeight w:val="4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мес. 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мес. 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тн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1092,6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2426"/>
        <w:gridCol w:w="1948"/>
        <w:gridCol w:w="1622"/>
        <w:gridCol w:w="1274"/>
        <w:gridCol w:w="1454"/>
        <w:gridCol w:w="1674"/>
      </w:tblGrid>
      <w:tr>
        <w:trPr>
          <w:trHeight w:val="315" w:hRule="atLeast"/>
        </w:trPr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П.П.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отрядах содействия правоохранительным органам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2009 г.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чел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мес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тн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чел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тыс.тн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Архангель-ский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413,8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333,5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389,7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Бишкуль-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1964,4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429,3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299,6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282,3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882,5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629,8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281,5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460,3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Петерфель-дский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508,8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364,3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294,3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371,5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1160,8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476,2</w:t>
            </w:r>
          </w:p>
        </w:tc>
      </w:tr>
      <w:tr>
        <w:trPr>
          <w:trHeight w:val="30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