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7e3e" w14:textId="9d17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предприятиях, в учреждениях и иных организациях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 апреля 2009 года N 88. Зарегистрировано Управлением юстиции Кызылжарского района Северо-Казахстанской области 8 мая 2009 года N 13-8-101. Утратило силу - постановлением акимата Кызылжарского района Северо-Казахстанской области от 5 апреля 2013 года N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Кызылжарского района Северо-Казахстанской области от 05.04.2013 N 108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подпункта 5-2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года, подпунктом 1)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социальной защите инвалидов в Республике Казахстан» от 13 апреля 2005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на предприятиях, в учреждениях и иных организациях Кызылжарского района, независимо от форм собственности,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настоящим постановлением возложить на заместителя акима района Байсынова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 момента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