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8c31" w14:textId="5c18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13 апреля 2009 года N 98. Зарегистрировано Управлением юстиции Кызылжарского района Северо-Казахстанской области 8 мая 2009 года N 13-8-102. Утратило силу - постановлением акимата Кызылжарского района Северо-Казахстанской области от 13 марта 2013 года N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13.03.2013 N 75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населения», в целях реализации политики занятости с учетом ситуации на районном рынке труда и обеспечения дополнительных государственных гарантий в сфере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не работающие (более 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высвобождаемые в связи с сокращением численности или штата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Кызылжарского района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