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0956" w14:textId="7130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потребления тепловой энергии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28 декабря 2009 года N 451. Зарегистрировано Управлением юстиции Кызылжарского района Северо-Казахстанской области 26 января 2010 года N 13-8-116. Утратило силу постановлением акимата Кызылжарского района Северо-Казахстанской области от 21 февраля 2014 года N 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Кызылжарского района Северо-Казахстанской области от 21.02.2014 N 76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электроэнергетике» от 9 июля 2004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дополнительных мерах по государственному регулированию цен и тарифов на услуги предприятий-монополистов» от 9 апреля 1999 года № 400, </w:t>
      </w:r>
      <w:r>
        <w:rPr>
          <w:rFonts w:ascii="Times New Roman"/>
          <w:b w:val="false"/>
          <w:i w:val="false"/>
          <w:color w:val="000000"/>
          <w:sz w:val="28"/>
        </w:rPr>
        <w:t>пунктом 67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пользования тепловой энергией, утвержденных приказом Министра энергетики и минеральных ресурсов Республики Казахстан от 24 января 2005 года № 10 и на основании предоставленных расчетов для определения норм потребления тепловой энергии,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норму потребления тепловой энергии на один квадратный метр общей площади для жилых домов поселка Нефтяников, отапливаемых государственным коммунальным предприятием на праве хозяйственного ведения «Жигер акимата Кызылжарского района Северо-Казахстанской области» в размере 0,045 гекокалорий/м2 в месяц, на отопительный сезон.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Колесникова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