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87b" w14:textId="541b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на срочную воинскую службу 
граждан Республики Казахстан на территории района в апреле-июне и 
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 апреля 2009 года N 71. Зарегистрировано Управлением юстиции района Магжана Жумабаева Северо-Казахстанской области 4 мая 2009 года N 13-9-90. Утратило силу в связи с истечением срока действия (письмо аппарата акима района Магжана Жумабаева Северо-Казахстанской области от 3 октября 2011 года N 02.06-05-05/843)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Магжана Жумабаева Северо-Казахстанской области от 03.10.2011 N 02.06-05-05/843)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2001 года № 148 «О местном государственном управлении и самоуправлении в Республике Казахстан»,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апреле-июне и октябре-декабре 2009 года граждан Республики Казахстан мужского пола,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образовать районную призывную комиссию в составе,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Призывную комиссию проводить в городе Булаево в помещении призывного пункта отдела по делам обороны района Магжана Жумабаева.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районной поликлиники Сагандыковой Г.Т. (по согласованию) для медицинского освидетельствования призывников и граждан, поступающих в военные учебные заведения: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врачей-специалистов имеющих опыт работы по специальности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призывную комиссию необходимым медицинским оборудованием и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центральной районной больницы Уварову В.В. (по согласованию) предусмотреть выделение мест в районной больнице для стационарного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«Аппарат акима района Магжана Жумабаева» на время призывной компании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автобусом ПАЗ 672, для доставки граждан, проживающих в отдаленной местности, для прохождения медицинской и призывной комиссии и отправку их для прохождения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количеством лиц обслуживающего персонала и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отдела по делам обороны района Шарипову Ж.К.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законность принимаемых решений при представлении отсрочек и освобождении от призыва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итогах призыва представить информацию в акимат района по окончании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районного отдела финансов Омаровой М.И. обеспечить своевременное финансирование призывной компании,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членами призывной комиссии, медицинскими, техническими работниками, а так же лицами обслуживающего персонала командируемые для работы на призывном пункте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соблюдением настоящего постановления возложить на заместителя акима района Мусакулову Ж.П.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А.Сапаров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апреля 2009 года № 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134"/>
        <w:gridCol w:w="6753"/>
      </w:tblGrid>
      <w:tr>
        <w:trPr>
          <w:trHeight w:val="100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Шарипов Жайляу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Кабулкаирович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района Магжана Жумабаева, председатель комиссии (по согласованию)</w:t>
            </w:r>
          </w:p>
        </w:tc>
      </w:tr>
      <w:tr>
        <w:trPr>
          <w:trHeight w:val="48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Бражник Галина 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Донова Людмила 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Таженов Кайрат Сералиевич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Учайкина Галина Васильевна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районной поликлиники,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 невозможности выполнять обязанности кем-либо из членов призывной комиссии, создать резервный состав комиссии: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Утеуов Ерлан Сайранович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по набору военнослужащих по контракту и призыва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Алдаева Сара Тлеубергеновна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Васильева Светлана Леонидовна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медсестра поликлиники центральной районной больницы, секретарь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Кошеков Канат Рамазанович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 районного отдела внутренних дел, майор полиции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Сапарова Бахтыгуль Ялгашевна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районной поликлиники председатель медицинской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